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9060" w14:textId="3349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18 февраля 2020 года № 21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8 июня 2020 года № 125. Зарегистрировано Департаментом юстиции Жамбылской области 9 июня 2020 года № 4626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2020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4509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20 февраля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Б. Нигмашева.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2020 года №_____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(за счет средств из местного бюджета)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084"/>
        <w:gridCol w:w="2788"/>
        <w:gridCol w:w="3360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(голов, тонн, миллион штук)</w:t>
            </w:r>
          </w:p>
          <w:bookmarkEnd w:id="9"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710 700 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400 050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3354,75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670 950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Содружество Независимых Государств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Соединенные Штаты Америки, Канады и Европы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466 667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700 000,5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используемых для воспроизводства товарной отары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 2020 года №__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(за счет средств из республиканского бюджета)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5137"/>
        <w:gridCol w:w="2816"/>
        <w:gridCol w:w="3395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 (голов, тонн, миллион штук)</w:t>
            </w:r>
          </w:p>
          <w:bookmarkEnd w:id="12"/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Содружество Независимых Государств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