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1539" w14:textId="e1b1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12 декабря 2019 года №41-3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15 июня 2020 года № 47-8. Зарегистрировано Департаментом юстиции Жамбылской области 15 июня 2020 года № 4630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12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№41-3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№4449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23 декабря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"333 728 889" заменить цифрами "337 298 889";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"28 357 113" заменить цифрами "28 622 113";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"300 000" заменить цифрами "35 000";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"303 874 056" заменить цифрами "307 444 056";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"343 662 596" заменить цифрами "346 732 596";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"116 201" заменить цифрами "616 201".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областного маслихата по вопросам экономики, бюджета, налога и местного самоуправления.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 от 12 декабря 2019 года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6052"/>
        <w:gridCol w:w="39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337 298 889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28 622 113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14 452 129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1 494 736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12 957 393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11 065 106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10 960 106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3 104 878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3 104 878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1 197 720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307 444 056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305 955 464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305 955 464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46"/>
        <w:gridCol w:w="1046"/>
        <w:gridCol w:w="6461"/>
        <w:gridCol w:w="2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5"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346 732 596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2 318 108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1 542 168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1 363 667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267 368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9 997 321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9 627 064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8 233 029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1 392 781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54 986 390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3 855 035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2 189 713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1 665 322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7 054 609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6 403 509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2 215 122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1 879 693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640 122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640 122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8 868 474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8 868 474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здравоохранения области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449 972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449 972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31 711 236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154 181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4 044 394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26 269 283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12 179 434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1 333 137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4 306 646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4 306 646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2 648 977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2 648 977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3 684 026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241 082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2 971 249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27 856 130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2 811 313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939 802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978 125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366 602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24 320 163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620 652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23 093 509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29 257 330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11 296 613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6 367 273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4 929 340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875 800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875 800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17 084 917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1 658 982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8 125 092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5 442 736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1 553 954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9 487 172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1 564 994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368 067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822 107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1 172 757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1 172 757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3 951 075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3 295 017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240 951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662 485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662 485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674 759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252 378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628 392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237 199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7 547 962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1 368 249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1 368 249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6 011 288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6 011 288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28 988 801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23 401 324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6 664 511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7 491 071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2 664 986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706 600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1 740 294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1 137 347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215 952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1 644 320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1 637 320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4 722 112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4 402 764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4 255 745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277 295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12 756 346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7 557 901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3 327 370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3 485 305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5 198 445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4 372 929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440 282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12 252 959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3 181 720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2 342 097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2 342 097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4 886 080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4 886 080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294 292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225 164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133 708 424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133 708 424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127 676 279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5 579 287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49 517 246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55 139 182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32 871 396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892 291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892 291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4 246 474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4 246 474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13 187 424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13 187 424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3 184 045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3 184 045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10 267 184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10 267 184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829 989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829 989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15 378 049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3 378 049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3 378 049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5 973 625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1 033 890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1 033 890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на содействие развитию предпринимательства в областных центрах и моногородах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1938"/>
        <w:gridCol w:w="1938"/>
        <w:gridCol w:w="3273"/>
        <w:gridCol w:w="37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616 201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616 201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116 201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662"/>
        <w:gridCol w:w="1662"/>
        <w:gridCol w:w="3172"/>
        <w:gridCol w:w="45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-59 567 154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59 567 154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"/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  <w:bookmarkEnd w:id="17"/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5 621 936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5 621 936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62 297 786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62 297 786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52 530 000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"/>
        </w:tc>
        <w:tc>
          <w:tcPr>
            <w:tcW w:w="4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0"/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5 436 708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5 436 708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3 956 562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1 480 146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2 706 076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