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ade0" w14:textId="911a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города Шу и Толебийского сельского округа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15 июня 2020 года № 130 и решение Жамбылского областного маслихата от 15 июня 2020 года № 47-9. Зарегистрировано Департаментом юстиции Жамбылской области 18 июня 2020 года № 4633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ПОСТАНОВЛЯЕТ и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(черты) за счет земель запаса государства по экспликации,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присоединением 841,5 гектаров земель в город Шу Шуского района Жамбылской области;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присоединением 1608,5770 гектаров земель в Толебийский сельский округ Шуского района Жамбылской области.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развития агропромышленности, экологии и природопользования и на заместителя акима области Б. Нигмашева.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города Шу Шуского района Жамбылской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966"/>
        <w:gridCol w:w="1835"/>
        <w:gridCol w:w="1835"/>
        <w:gridCol w:w="1332"/>
        <w:gridCol w:w="1082"/>
        <w:gridCol w:w="1835"/>
        <w:gridCol w:w="1836"/>
      </w:tblGrid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города Шу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4881,68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земли, присоединенный к городу Шу за счет государственных земель запаса Толебийского сельского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земли, присоединенный к городу Шу за счет государственных земель запаса Алгинского сельского округа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переданный Алгинскому сельскому округу из города Шу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города Шу после изменения границы (черты)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3977,92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2969,32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Толебийского сельского округа Шуского района Жамбылской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2304"/>
        <w:gridCol w:w="2574"/>
        <w:gridCol w:w="1328"/>
        <w:gridCol w:w="1053"/>
        <w:gridCol w:w="775"/>
        <w:gridCol w:w="2574"/>
        <w:gridCol w:w="1054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Толебийского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земли, присоединенный к Толебийскому сельскому округу за счет государственных земель запаса Ондирисского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1608,5770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1608,5770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 Толебийского сельского округа после изменения границы (черты)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4793,577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3537,577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