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17fa" w14:textId="04d1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26 мая 2020 года № 117 "О размещении государственного образовательного заказа на подготовку кадров с техническим и профессиональным, послесредним образованием на 2020-2021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14 августа 2020 года № 181. Зарегистрировано Департаментом юстиции Жамбылской области 14 августа 2020 года № 4701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26 мая 2020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размещении государственного образовательного заказа на подготовку кадров с техническим и профессиональным, послесредним образованием на 2020-2021 учебный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мая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І. Государственный образовательный заказ, администратором бюджетных программ которых является коммунальное государственное учреждение "Управление образования акимата Жамбылской области":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"Жамбылский политехнический высший колледж" изложить в следующей редакции: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3293"/>
        <w:gridCol w:w="3230"/>
        <w:gridCol w:w="1605"/>
        <w:gridCol w:w="167"/>
        <w:gridCol w:w="167"/>
        <w:gridCol w:w="167"/>
        <w:gridCol w:w="167"/>
        <w:gridCol w:w="1819"/>
        <w:gridCol w:w="168"/>
        <w:gridCol w:w="168"/>
        <w:gridCol w:w="1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политехнический высший колледж"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Промышленное электромеханическое оборудование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  <w:bookmarkEnd w:id="6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отраслям применения)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"Учреждение Таразский инновационный многопрофильный колледж "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3648"/>
        <w:gridCol w:w="3186"/>
        <w:gridCol w:w="1309"/>
        <w:gridCol w:w="185"/>
        <w:gridCol w:w="185"/>
        <w:gridCol w:w="185"/>
        <w:gridCol w:w="185"/>
        <w:gridCol w:w="2016"/>
        <w:gridCol w:w="186"/>
        <w:gridCol w:w="186"/>
        <w:gridCol w:w="18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инновационный многопрофильный колледж"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"Коммунальное государственное казенное предприятие "Каратауский колледж №2"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4031"/>
        <w:gridCol w:w="2228"/>
        <w:gridCol w:w="1447"/>
        <w:gridCol w:w="205"/>
        <w:gridCol w:w="205"/>
        <w:gridCol w:w="205"/>
        <w:gridCol w:w="205"/>
        <w:gridCol w:w="2226"/>
        <w:gridCol w:w="205"/>
        <w:gridCol w:w="205"/>
        <w:gridCol w:w="20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казенное предприятие "Каратауский колледж №2"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"Учреждение Каратауский колледж технологии, образования и бизнеса "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4149"/>
        <w:gridCol w:w="1935"/>
        <w:gridCol w:w="1489"/>
        <w:gridCol w:w="211"/>
        <w:gridCol w:w="211"/>
        <w:gridCol w:w="211"/>
        <w:gridCol w:w="211"/>
        <w:gridCol w:w="2290"/>
        <w:gridCol w:w="211"/>
        <w:gridCol w:w="211"/>
        <w:gridCol w:w="21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"Каратауский колледж технологии, образования и бизнеса"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отраслям)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"Жамбылский инновационный высший колледж"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895"/>
        <w:gridCol w:w="2067"/>
        <w:gridCol w:w="1899"/>
        <w:gridCol w:w="198"/>
        <w:gridCol w:w="198"/>
        <w:gridCol w:w="198"/>
        <w:gridCol w:w="198"/>
        <w:gridCol w:w="2151"/>
        <w:gridCol w:w="198"/>
        <w:gridCol w:w="198"/>
        <w:gridCol w:w="19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"Жамбылский инновационный высший колледж"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"Куланский агротехнический высший колледж" изложить в следующей редакции: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895"/>
        <w:gridCol w:w="2067"/>
        <w:gridCol w:w="1899"/>
        <w:gridCol w:w="198"/>
        <w:gridCol w:w="198"/>
        <w:gridCol w:w="198"/>
        <w:gridCol w:w="198"/>
        <w:gridCol w:w="2151"/>
        <w:gridCol w:w="198"/>
        <w:gridCol w:w="198"/>
        <w:gridCol w:w="19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"Куланский агротехнический высший колледж"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отраслям применения)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"Жанатасский многоотраслевой колледж"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743"/>
        <w:gridCol w:w="2468"/>
        <w:gridCol w:w="1825"/>
        <w:gridCol w:w="190"/>
        <w:gridCol w:w="190"/>
        <w:gridCol w:w="190"/>
        <w:gridCol w:w="190"/>
        <w:gridCol w:w="2067"/>
        <w:gridCol w:w="190"/>
        <w:gridCol w:w="191"/>
        <w:gridCol w:w="19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"Жанатасский многоотраслевой колледж"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Учреждение Таразский колледж "Парасат" изложить в следующей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402"/>
        <w:gridCol w:w="1301"/>
        <w:gridCol w:w="1580"/>
        <w:gridCol w:w="224"/>
        <w:gridCol w:w="224"/>
        <w:gridCol w:w="224"/>
        <w:gridCol w:w="224"/>
        <w:gridCol w:w="2430"/>
        <w:gridCol w:w="224"/>
        <w:gridCol w:w="224"/>
        <w:gridCol w:w="2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Таразский колледж "Парасат"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"Таразский колледж сервиса и технологий"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4241"/>
        <w:gridCol w:w="1705"/>
        <w:gridCol w:w="1522"/>
        <w:gridCol w:w="215"/>
        <w:gridCol w:w="215"/>
        <w:gridCol w:w="215"/>
        <w:gridCol w:w="215"/>
        <w:gridCol w:w="2343"/>
        <w:gridCol w:w="216"/>
        <w:gridCol w:w="216"/>
        <w:gridCol w:w="21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колледж сервиса и технологий"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"Беткайнарский колледж №7" изложить в следующей редакции: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4149"/>
        <w:gridCol w:w="1935"/>
        <w:gridCol w:w="1489"/>
        <w:gridCol w:w="211"/>
        <w:gridCol w:w="211"/>
        <w:gridCol w:w="211"/>
        <w:gridCol w:w="211"/>
        <w:gridCol w:w="2290"/>
        <w:gridCol w:w="211"/>
        <w:gridCol w:w="211"/>
        <w:gridCol w:w="21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"Беткайнарский колледж №7"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"Мойынкумский колледж №8" изложить в следующей редакции: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895"/>
        <w:gridCol w:w="2568"/>
        <w:gridCol w:w="1398"/>
        <w:gridCol w:w="198"/>
        <w:gridCol w:w="198"/>
        <w:gridCol w:w="198"/>
        <w:gridCol w:w="198"/>
        <w:gridCol w:w="2151"/>
        <w:gridCol w:w="198"/>
        <w:gridCol w:w="198"/>
        <w:gridCol w:w="19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"Мойынкумский колледж №8"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"Меркенский колледж №9" изложить в следующей редакции: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743"/>
        <w:gridCol w:w="2468"/>
        <w:gridCol w:w="1825"/>
        <w:gridCol w:w="190"/>
        <w:gridCol w:w="190"/>
        <w:gridCol w:w="190"/>
        <w:gridCol w:w="190"/>
        <w:gridCol w:w="2067"/>
        <w:gridCol w:w="190"/>
        <w:gridCol w:w="191"/>
        <w:gridCol w:w="19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"Меркенский колледж №9"</w:t>
            </w:r>
          </w:p>
          <w:bookmarkEnd w:id="40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отраслям применения)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"Таразский колледж железнодорожного транспорта и коммуникаций" изложить в следующей редакции: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3273"/>
        <w:gridCol w:w="3701"/>
        <w:gridCol w:w="1596"/>
        <w:gridCol w:w="166"/>
        <w:gridCol w:w="166"/>
        <w:gridCol w:w="166"/>
        <w:gridCol w:w="166"/>
        <w:gridCol w:w="1808"/>
        <w:gridCol w:w="167"/>
        <w:gridCol w:w="167"/>
        <w:gridCol w:w="16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"Таразский колледж железнодорожного транспорта и коммуникаций"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"Колледж №15 при исправительном учреждении" изложить в следующей редакции: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3817"/>
        <w:gridCol w:w="2271"/>
        <w:gridCol w:w="1861"/>
        <w:gridCol w:w="194"/>
        <w:gridCol w:w="194"/>
        <w:gridCol w:w="194"/>
        <w:gridCol w:w="194"/>
        <w:gridCol w:w="2108"/>
        <w:gridCol w:w="194"/>
        <w:gridCol w:w="195"/>
        <w:gridCol w:w="19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№15 при исправительном учреждении"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Коммунальное государственное казенное предприятие "Жуалынский колледж №16" изложить в следующей редакции: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4149"/>
        <w:gridCol w:w="1935"/>
        <w:gridCol w:w="1489"/>
        <w:gridCol w:w="211"/>
        <w:gridCol w:w="211"/>
        <w:gridCol w:w="211"/>
        <w:gridCol w:w="211"/>
        <w:gridCol w:w="2290"/>
        <w:gridCol w:w="211"/>
        <w:gridCol w:w="211"/>
        <w:gridCol w:w="21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"Жуалынский колледж №16"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Учреждение "Таразский гуманитарный технический колледж" изложить в следующей редакции: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4031"/>
        <w:gridCol w:w="2228"/>
        <w:gridCol w:w="1447"/>
        <w:gridCol w:w="205"/>
        <w:gridCol w:w="205"/>
        <w:gridCol w:w="205"/>
        <w:gridCol w:w="205"/>
        <w:gridCol w:w="2226"/>
        <w:gridCol w:w="205"/>
        <w:gridCol w:w="205"/>
        <w:gridCol w:w="20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гуманитарный техническийколледж"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"ІІ. Государственный образовательный заказ, администратором бюджетных программ которой является коммунальное государственное учреждение "Управление здравоохранения акимата Жамбылской области":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на праве хозяйственного введения "Жамбылский медицинский высший колледж" изложить в следующей редакции: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402"/>
        <w:gridCol w:w="735"/>
        <w:gridCol w:w="2146"/>
        <w:gridCol w:w="224"/>
        <w:gridCol w:w="224"/>
        <w:gridCol w:w="224"/>
        <w:gridCol w:w="224"/>
        <w:gridCol w:w="2430"/>
        <w:gridCol w:w="224"/>
        <w:gridCol w:w="224"/>
        <w:gridCol w:w="2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на праве хозяйственного введения "Жамбылский медицинский высший колледж" Управления здравоохранения акимата Жамбылской области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 установленном законодательством порядке обеспечить: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 Жылкыбаева.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