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55c58" w14:textId="6155c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акимата Жамбылской области от 24 декабря 2018 года № 266 "Об определении территории для старательства по Жамбылской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12 октября 2020 года № 227. Зарегистрировано Департаментом юстиции Жамбылской области 13 октября 2020 года № 4759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264 Кодекса Республики Казахстан от 27 декабря 2017 года "О недрах и недропользовании" акимат Жамбылской области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Жамбылской области от 24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266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территории для старательства по Жамбылской области"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4067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эталонном контрольном банке нормативных правовых актов Республики Казахстан в электронном виде 10 января 2019 года) следующее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"Территории для старательства по Жамбылской области"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1"/>
        <w:gridCol w:w="288"/>
        <w:gridCol w:w="650"/>
        <w:gridCol w:w="650"/>
        <w:gridCol w:w="1009"/>
        <w:gridCol w:w="1009"/>
        <w:gridCol w:w="1911"/>
        <w:gridCol w:w="1009"/>
        <w:gridCol w:w="1009"/>
        <w:gridCol w:w="1911"/>
        <w:gridCol w:w="1191"/>
        <w:gridCol w:w="832"/>
      </w:tblGrid>
      <w:tr>
        <w:trPr>
          <w:trHeight w:val="30" w:hRule="atLeast"/>
        </w:trPr>
        <w:tc>
          <w:tcPr>
            <w:tcW w:w="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Жанатурмыс</w:t>
            </w:r>
          </w:p>
        </w:tc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44,98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40,64</w:t>
            </w:r>
          </w:p>
        </w:tc>
        <w:tc>
          <w:tcPr>
            <w:tcW w:w="1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Рыскуловский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42,42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3,76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природных ресурсов и регулирования природопользования акимата Жамбылской области" в установленном законодательством порядке обеспечить: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Жамбылской области;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иных мер, вытекающих из настоящего постановления.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А. Мадиева.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Жамбылской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Южно-Казахстанского 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межрегионального департамента геологии 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геологии Министерства экологии,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геологии и природных ресурсов Республики 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"Южказнедра"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__________________А. Абдыгалимов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______________2020 года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руководителя Департамента экологии 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Жамбылской области Комитета 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экологического регулирования и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контроля Министерства экологии,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геологии и природных ресурсов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 А. Латыпов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______________2020 года</w:t>
      </w:r>
    </w:p>
    <w:bookmarkEnd w:id="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