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85c9" w14:textId="fa18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12 декабря 2019 года №41-3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Жамбылской области от 15 октября 2020 года № 50-5. Зарегистрировано Департаментом юстиции Жамбылской области 16 октября 2020 года № 4765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"337 423 069" заменить цифрами "335 647 579";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"28 622 113" заменить цифрами "29 422 113";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"1 321 900" заменить цифрами "1 721 900";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"307 444 056" заменить цифрами "304 468 566";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"346 856 776" заменить цифрами "348 248 682";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"49 517 246" заменить цифрами "44 211 510";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"55 139 182" заменить цифрами "51 956 981";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"5 621 936" заменить цифрами "7 745 471";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"-59 567 154" заменить цифрами "-57 428 814";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"59 567 154" заменить цифрами "57 428 814";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12 декабря 2019 года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335 647 579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29 422 113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14 552 129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13 057 393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304 468 566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302 979 974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302 979 974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461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348 248 682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2 475 057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1 626 301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10 154 545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9 780 450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8 388 319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1 390 877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56 000 910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3 665 470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2 110 653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5 412 176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4 853 509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2 015 381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9 464 241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9 464 241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34 136 623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29 069 704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13 131 074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1 266 815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3 306 646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3 306 646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5 788 619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5 021 147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2 892 307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21 614 906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20 439 153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30 716 127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12 128 889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6 933 762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5 195 127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8 113 915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5 968 562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1 717 235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9 399 072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1 596 574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3 742 081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3 131 933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12 067 762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10 555 891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10 555 891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30 110 345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24 014 653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6 914 511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7 491 071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многолетних насаждений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5 189 350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4 827 909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4 488 289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12 243 495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7 108 351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2 923 649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5 135 144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7 166 271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2 588 649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44 211 510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51 956 981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29 689 195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3 995 070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3 995 070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12 348 667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12 348 667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3 033 719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3 033 719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662"/>
        <w:gridCol w:w="1662"/>
        <w:gridCol w:w="3172"/>
        <w:gridCol w:w="4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-57 428 814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57 428 814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bookmarkEnd w:id="22"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7 745 471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7 745 471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5"/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7 575 048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7 575 048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5 080 097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2 494 951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