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e7ab" w14:textId="7a2e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28 декабря 2015 года № 326 "Об утверждении перечня рыбохозяйственных водоемов и (или) участков местного значения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октября 2020 года № 253. Зарегистрировано Департаментом юстиции Жамбылской области 30 октября 2020 года № 4783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рыбохозяйственных водоемов и (или) участков местного значения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2907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23 января 2016 года в газете "Знамя труда")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Жамбылской области;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Б. Ныгмашеву.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326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и (или) участков местного значения Жамбылской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2"/>
        <w:gridCol w:w="2139"/>
        <w:gridCol w:w="7099"/>
      </w:tblGrid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водоемов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Кенес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Каракайнар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Дауытбай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Кошеней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Темирбек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Жиеналы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Воинское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Сарыбалдак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Шалке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Шапаваловское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Каскад Темирбек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Багара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Карабакыр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Болатбек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Базарбай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Сасык 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Аккумбез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Тегистик</w:t>
            </w:r>
          </w:p>
          <w:bookmarkEnd w:id="9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Богеткул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Таскул (Каменное)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Сенгирбай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Сенгирбай – 2 (Умбет)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Сенгирбай – 3 (Аюбай)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Сулукул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Каскад Коктем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Каскад 5 – Ферма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Киши Аккул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Каскад Шокай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Каскад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Бокен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Шайдана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Жаманкул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Нурлы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Жасоркен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Бекнур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Пруд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Мауке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Хапаев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Сапаркул</w:t>
            </w:r>
          </w:p>
          <w:bookmarkEnd w:id="10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Биликул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Терис – Ашыбулак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Дарбаза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Каскад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Торт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Каскад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Ботакара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Коралас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Узынбулақ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Каскад Багдат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Карикорган –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Каскад Карикорган –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Корейское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Дихан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Коныртобе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Коныртобе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Каскад Торткул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Акбастау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Абдил</w:t>
            </w:r>
          </w:p>
          <w:bookmarkEnd w:id="11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Т. Рыскулова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Белогорка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Пруд Разъезд –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Кундыз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Кызылшаруа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Каскад 4 – болимше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Ленинский – Комсомольский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Кокшырат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Сумкайтты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Шукыркул</w:t>
            </w:r>
          </w:p>
          <w:bookmarkEnd w:id="12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Аспара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Акермен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Акермен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Каратума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Карагау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Ленин –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Кызыл кыстак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Томенги Маканды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Чистые пруды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Хамзайка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Мыканды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Кенес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Кенес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Кенес – 3 </w:t>
            </w:r>
          </w:p>
          <w:bookmarkEnd w:id="13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Каракул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Киши – камкалы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Кашкантениз</w:t>
            </w:r>
          </w:p>
          <w:bookmarkEnd w:id="14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Мыншукыр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Старицакул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Дачная</w:t>
            </w:r>
          </w:p>
          <w:bookmarkEnd w:id="15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Улкен Камкалы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Буркитти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Каскад Жылкыбай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Каскад Кайкы</w:t>
            </w:r>
          </w:p>
          <w:bookmarkEnd w:id="16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Тасоткел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Саргау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Хазар</w:t>
            </w:r>
          </w:p>
          <w:bookmarkEnd w:id="17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Кордайcкий район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Аныракай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Каскад Шомиш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Майбулақ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Ешкили Кордай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Караконыз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Какпатас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Кенен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Карасу 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Каскад 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Сортобе –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Сортобе – 2 </w:t>
            </w:r>
          </w:p>
          <w:bookmarkEnd w:id="18"/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Учбулак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