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7cd8" w14:textId="37d7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18 февраля 2020 года № 22 "Об утверждении объемов субсидирования повышения продуктивности и качества продукции аквакультуры (рыбоводства)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 ноября 2020 года № 255. Зарегистрировано Департаментом юстиции Жамбылской области 5 ноября 2020 года № 4792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18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субсидирования повышения продуктивности и качества продукции аквакультуры (рыбоводства) на 2020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4508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20 февраля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Б.Нигмашева.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255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2485"/>
        <w:gridCol w:w="7870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товарной рыбоводной продукции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субсидии, тысяч тенге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