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fa9d6" w14:textId="38fa9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Жамблылской области от 15 декабря 2020 года № 280. Зарегистрировано Департаментом юстиции Жамбылской области 20 декабря 2020 года № 4845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Жамбылской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земельных отношений акимата Жамбылской области" в установленном законодательством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Б.Ныгмашева.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 № 280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акимата Жамбылской области, признанных утратившими силу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Жамбылской области от 4 марта 2016 года № 79 "Об утверждении регламентов государственных услуг в сфере земельных отношений"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3023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18 апреля 2016 года в Информационно-правовой системе "Әділет").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Жамбылской области от 4 июля 2016 года № 199 "Об утверждении регламента государственной услуги "Приобретение прав на земельные участки, которые находятся в государственной собственности, не требующее проведения торгов (конкурсов, аукционов)"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3144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5 августа 2016 года в Информационно-правовой системе "Әділет").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Жамбылской области от 5 апреля 2018 года № 60 "Об утверждении регламента государственной услуги "Определение делимости и неделимости земельных участков"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3795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3 мая 2018 года в Эталонном контрольном банке нормативных правовых актов Республики Казахстан в электронном виде).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акимата Жамбылской области от 5 апреля 2018 года № 61 "Об утверждении регламента государственной услуги "Согласование и выдача проекта рекультивации нарушенных земель"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3793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3 мая 2018 года в Эталонном контрольном банке нормативных правовых актов Республики Казахстан в электронном виде).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Постановление акимата Жамбылской области от 21 мая 2018 года № 89 "О внесении изменения в постановление акимата Жамбылской области от 05 апреля 2018 года № 60 "Об утверждении регламента государственной услуги "Определение делимости и неделимости земельных участков"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3857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21 июня 2018 года в Эталонном контрольном банке нормативных правовых актов Республики Казахстан в электронном виде).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Постановление акимата Жамбылской области от 21 мая 2018 года № 90 "О внесении изменения в постановление акимата Жамбылской области от 05 апреля 2018 года № 61 "Об утверждении регламента государственной услуги "Согласование и выдача проекта рекультивации нарушенных земель"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3858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21 июня 2018 года в Эталонном контрольном банке нормативных правовых актов Республики Казахстан в электронном виде).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Постановление акимата Жамбылской области от 5 апреля 2019 года № 79 "Об утверждении регламентов государственных услуг в сфере земельных отношений"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4188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18 апреля 2019 года в Эталонном контрольном банке нормативных правовых актов Республики Казахстан в электронном виде).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Постановление акимата Жамбылской области от 5 апреля 2019 года № 80 "О внесении изменения в постановление акимата Жамбылской области от 04 июля 2016 года № 199 "Об утверждении регламента государственной услуги "Приобретение прав на земельные участки, которые находятся в государственной собственности, не требующее проведения торгов (конкурсов, аукционов)"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4191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19 апреля 2019 года в Эталонном контрольном банке нормативных правовых актов Республики Казахстан в электронном виде).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Постановление акимата Жамбылской области от 3 июня 2019 года № 125 "О внесении изменений и дополнений в постановление акимата Жамбылской области от 04 марта 2016 года № 79 "Об утверждении регламентов государственных услуг в сфере земельных отношений"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4257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25 июня 2019 года в Эталонном контрольном банке нормативных правовых актов Республики Казахстан в электронном виде).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Постановление акимата Жамбылской области от 13 ноября 2019 года № 256 "О внесении изменений в некоторые постановления акимата Жамбылской области"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4407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22 ноября 2019 года в Эталонном контрольном банке нормативных правовых актов Республики Казахстан в электронном виде).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