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e389" w14:textId="c31e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12 декабря 2019 года №41-3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25 декабря 2020 года № 53-2. Зарегистрировано Департаментом юстиции Жамбылской области 28 декабря 2020 года № 4864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№41-3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№4449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23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"337 337 919" заменить цифрами "337 596 014";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"29 484 107" заменить цифрами "29 242 847";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"305 781 411" заменить цифрами "306 280 766";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"349 939 022" заменить цифрами "350 311 521";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"44 157 685" заменить цифрами "43 842 716";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"52 253 156" заменить цифрами "51 938 187";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"-57 374 989" заменить цифрами "-57 174 424";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"57 374 989" заменить цифрами "57 174 424";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Берік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41-3 от 12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6052"/>
        <w:gridCol w:w="39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337 596 014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29 242 847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14 450 869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1 494 736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12 956 133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11 105 106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11 105 106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3 686 872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3 679 878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2 017 401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306 280 766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304 792 174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304 792 174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46"/>
        <w:gridCol w:w="1046"/>
        <w:gridCol w:w="6461"/>
        <w:gridCol w:w="2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350 311 521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2 440 758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1 608 214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1 476 905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10 284 353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9 913 848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8 539 137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1 373 457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59 457 179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3 407 497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2 007 127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1 400 370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5 332 294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4 773 627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2 127 691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1 808 285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8 517 638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8 517 638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39 193 876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3 858 980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34 203 546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14 300 163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1 141 104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582 651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4 705 569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4 705 569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2 197 250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2 197 250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6 066 003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5 292 314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20 651 644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2 837 792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17 116 833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16 085 556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29 253 410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11 780 998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6 637 129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5 143 869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16 645 852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1 655 308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8 330 552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4 610 223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1 744 963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9 832 594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1 543 574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1 280 633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1 280 633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4 242 840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3 480 650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639 214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13 339 291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11 939 556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11 939 556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30 068 750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23 607 663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8 698 245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7 748 458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1 519 986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1 111 200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многолетних насаждений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1 309 636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1 309 636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2 257 665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5 281 146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4 920 523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4 580 170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11 923 382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7 034 520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2 856 363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3 359 318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4 888 862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4 174 105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5 745 580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1 871 199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1 119 750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137 055 991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137 055 991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127 676 279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8 926 854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43 842 716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51 938 187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29 374 226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3 991 298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3 991 298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12 164 526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12 164 526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3 031 565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3 031 565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8 543 889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8 543 889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15 378 049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1 330 065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1 330 065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на содействие развитию предпринимательства в областных центрах и моногородах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1938"/>
        <w:gridCol w:w="1938"/>
        <w:gridCol w:w="327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616 201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616 201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116 201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-57 174 424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57 174 424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  <w:bookmarkEnd w:id="20"/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8 095 471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8 095 471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  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8 095 471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62 392 710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62 392 710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52 328 749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3"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7 924 362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7 924 362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5 430 097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2 494 265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2 706 076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