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d954" w14:textId="eeed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по городу Тараз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15 июня 2020 года № 58-3. Зарегистрировано Департаментом юстиции Жамбылской области 23 июня 2020 года № 4636. Утратило силу решением Таразского городского маслихата Жамбылской области от 15 марта 2024 года № 14-8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14-8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Таразский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малообеспеченным семьям (гражданам) по городу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Таразского городского маслихата по образованию, здравоохранению, культуре, молодежной политике и социальной сфере.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Жексембиев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58-3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по городу Тараз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малообеспеченным семьям (гражданам) по городу Тараз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в городе Тараз, малообеспеченным семьям (гражданам)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коммунальным государственным учреждением "Отдел занятости и социальных программа кимата города Тараз" (далее - уполномоченный орган).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Прием заявлений и выдача результатов оказания государственной услуги осуществляются через отделы города Тараз филиала некоммерческого акционерного общества "Государственная корпорация "Правительство для граждан" по Жамбылской области (далее - государственная корпорация) и веб-портал "электронного правительства" www.egov.kz (далее - портал).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Семья (гражданин) (либо его представитель по нотариально заверенной доверенности) вправе обратиться в государственную корпорацию или на портал за назначением жилищной помощи один раз в квартал.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или посредством портала предоставлением следующих документов: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содержание общего имущества объекта кондоминиума;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работник государственной корпорации выдает расписку об отказе в приеме документов.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портала либо государственной корпорацией.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исчисления совокупного дохода семьи претендующей на получение жилищной помощи, определяется согласно порядка исчисления совокупного дохода семьи (гражданина Республики Казахстан) претендующей на получение жилищной помощи утвержденный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установленном действующим законодательством и жилищная помощь назначается с месяца подачи заявления на текущий квартал.</w:t>
      </w:r>
    </w:p>
    <w:bookmarkEnd w:id="37"/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предельно допустимых расходов в пределах установленных норм устанавливается для жителей города Тараз в размере 5 (пять) процентов от совокупного дохода семьи (гражданина).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площади жилья, обеспечиваемые компенсационными мерами на один месяц: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одиноких граждан – 30 (тридцать) квадратных метров, но не более размера фактически занимаемой площади;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(восемнадцать) квадратных метров на каждого члена семьи, но не более фактически занимаемой площади;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утвержденный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48"/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Суммы, начисленные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уполномоченным органом через банки второго уровня по письменному заявлению получателей могут перечисляться на лицевые счета соответствующих услугодателей, а также на лицевые счета получателей.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