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2bd84" w14:textId="3d2b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20 декабря 2019 года № 54-3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24 июня 2020 года № 59-5. Зарегистрировано Департаментом юстиции Жамбылской области 1 июля 2020 года № 4659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"67357421" заменить цифрами "70929408";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"52320942" заменить цифрами "55592929";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"89821749" заменить цифрами "93170753";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"100000" заменить цифрами "322983";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"100000" заменить цифрами "322983";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"851200" заменить цифрами "441273".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2020 года.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Жексембиев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июня 2020 года № 59-5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Таразского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декабря 2019 года № 54-3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70929408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11483496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1275987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2952548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2769647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3451014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1925221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1262389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3669975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3263988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55592929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8"/>
        <w:gridCol w:w="5988"/>
        <w:gridCol w:w="3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93170753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857531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39555392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9036141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5563376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26201603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25365578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7852440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4392213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2887346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1547741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38156036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22837367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17809014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5028353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4749770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4458747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1581366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1166725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5873528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3516139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1208297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215882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61831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370055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268259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3956447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3480895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757170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314897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 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222983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-22564328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24497598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3956562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