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27aa" w14:textId="3482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Таразского городского маслихата от 24 июня 2020 года №59-6 "Об определении специализированных мест для проведения собраний, митингов, демонстраций, шествий, пикетирований и правил их использования в городе Таразе"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29 июля 2020 года № 60-4. Зарегистрировано Департаментом юстиции Жамбылской области 6 августа 2020 года № 4694.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>8 Закона Республики Казахстан от 25 мая 2020 года "О порядке организации и проведения мирных собраний в Республике Казахстан",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Таразского городского маслихата от 24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59-6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специализированных мест для проведения собраний, митингов, демонстраций, шествий, пикетирований и правил их использования в городе Таразе" (зарегистрировано в Реестре государственной регистрации нормативных правовых актов 29 июня 2020 года за </w:t>
      </w:r>
      <w:r>
        <w:rPr>
          <w:rFonts w:ascii="Times New Roman"/>
          <w:b w:val="false"/>
          <w:i w:val="false"/>
          <w:color w:val="000000"/>
          <w:sz w:val="28"/>
        </w:rPr>
        <w:t>№ 4652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июня 2020 года в эталонном контрольном банке нормативных правовых актов Республики Казахстан в электронном виде), внести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приложением № 1 порядок использования специальных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городе Таразе,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детская площадка парка Кайрата Рыскулбекова.";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утвержденное приложением № 2 материально-техническое оснащение специализированных мест для проведения мирных собраний, шествий и демонстраций,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1504"/>
        <w:gridCol w:w="4489"/>
        <w:gridCol w:w="4270"/>
      </w:tblGrid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площадка парка Кайрата Рыскулбекова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земельного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3 500 квадрат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камеры видеонаблюдения и видеофиксации;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 парковочных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заезд, 1 выезд).</w:t>
            </w:r>
          </w:p>
          <w:bookmarkEnd w:id="4"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 человек</w:t>
            </w:r>
          </w:p>
          <w:bookmarkEnd w:id="5"/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Таразского городского маслихата" в установленном законодательством Республики Казахстан порядке обеспечить: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Таразского городского маслихата после его официального опубликования.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