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6dd95" w14:textId="776dd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Тараз Жамбылской области от 2 сентября 2020 года № 10. Зарегистрировано Департаментом юстиции Жамбылской области 3 сентября 2020 года № 4722. Утратило силу решением акима города Тараз Жамбылской области от 20 декабря 2023 года № 16</w:t>
      </w:r>
    </w:p>
    <w:p>
      <w:pPr>
        <w:spacing w:after="0"/>
        <w:ind w:left="0"/>
        <w:jc w:val="left"/>
      </w:pPr>
    </w:p>
    <w:bookmarkStart w:name="z7" w:id="0"/>
    <w:p>
      <w:pPr>
        <w:spacing w:after="0"/>
        <w:ind w:left="0"/>
        <w:jc w:val="both"/>
      </w:pPr>
      <w:r>
        <w:rPr>
          <w:rFonts w:ascii="Times New Roman"/>
          <w:b w:val="false"/>
          <w:i w:val="false"/>
          <w:color w:val="ff0000"/>
          <w:sz w:val="28"/>
        </w:rPr>
        <w:t xml:space="preserve">
      Сноска. Утратило силу решением акима города Тараз Жамбылской области от 20.12.2023 </w:t>
      </w:r>
      <w:r>
        <w:rPr>
          <w:rFonts w:ascii="Times New Roman"/>
          <w:b w:val="false"/>
          <w:i w:val="false"/>
          <w:color w:val="ff0000"/>
          <w:sz w:val="28"/>
        </w:rPr>
        <w:t>№ 16</w:t>
      </w:r>
      <w:r>
        <w:rPr>
          <w:rFonts w:ascii="Times New Roman"/>
          <w:b w:val="false"/>
          <w:i w:val="false"/>
          <w:color w:val="ff0000"/>
          <w:sz w:val="28"/>
        </w:rPr>
        <w:t xml:space="preserve"> (вводится в действие со дня его первого официального опубликования). </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города Тараз РЕШИЛ:</w:t>
      </w:r>
    </w:p>
    <w:bookmarkStart w:name="z8" w:id="1"/>
    <w:p>
      <w:pPr>
        <w:spacing w:after="0"/>
        <w:ind w:left="0"/>
        <w:jc w:val="both"/>
      </w:pPr>
      <w:r>
        <w:rPr>
          <w:rFonts w:ascii="Times New Roman"/>
          <w:b w:val="false"/>
          <w:i w:val="false"/>
          <w:color w:val="000000"/>
          <w:sz w:val="28"/>
        </w:rPr>
        <w:t xml:space="preserve">
      1. Образовать избирательные участки на территории города Тараз по согласованию с Жамбылской областной территориальной избирательной комиссией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9" w:id="2"/>
    <w:p>
      <w:pPr>
        <w:spacing w:after="0"/>
        <w:ind w:left="0"/>
        <w:jc w:val="both"/>
      </w:pPr>
      <w:r>
        <w:rPr>
          <w:rFonts w:ascii="Times New Roman"/>
          <w:b w:val="false"/>
          <w:i w:val="false"/>
          <w:color w:val="000000"/>
          <w:sz w:val="28"/>
        </w:rPr>
        <w:t>
      2. Организационно-инспекторскому подразделению аппарата акима города Тараз в установленном законодательством порядке обеспечить:</w:t>
      </w:r>
    </w:p>
    <w:bookmarkEnd w:id="2"/>
    <w:bookmarkStart w:name="z10" w:id="3"/>
    <w:p>
      <w:pPr>
        <w:spacing w:after="0"/>
        <w:ind w:left="0"/>
        <w:jc w:val="both"/>
      </w:pPr>
      <w:r>
        <w:rPr>
          <w:rFonts w:ascii="Times New Roman"/>
          <w:b w:val="false"/>
          <w:i w:val="false"/>
          <w:color w:val="000000"/>
          <w:sz w:val="28"/>
        </w:rPr>
        <w:t>
      1) государственную регистрацию настоящего решения в органах юстиции;</w:t>
      </w:r>
    </w:p>
    <w:bookmarkEnd w:id="3"/>
    <w:bookmarkStart w:name="z11" w:id="4"/>
    <w:p>
      <w:pPr>
        <w:spacing w:after="0"/>
        <w:ind w:left="0"/>
        <w:jc w:val="both"/>
      </w:pPr>
      <w:r>
        <w:rPr>
          <w:rFonts w:ascii="Times New Roman"/>
          <w:b w:val="false"/>
          <w:i w:val="false"/>
          <w:color w:val="000000"/>
          <w:sz w:val="28"/>
        </w:rPr>
        <w:t>
      2) размещение настоящего решения на интернет-ресурсе акимата города Тараз;</w:t>
      </w:r>
    </w:p>
    <w:bookmarkEnd w:id="4"/>
    <w:bookmarkStart w:name="z12" w:id="5"/>
    <w:p>
      <w:pPr>
        <w:spacing w:after="0"/>
        <w:ind w:left="0"/>
        <w:jc w:val="both"/>
      </w:pPr>
      <w:r>
        <w:rPr>
          <w:rFonts w:ascii="Times New Roman"/>
          <w:b w:val="false"/>
          <w:i w:val="false"/>
          <w:color w:val="000000"/>
          <w:sz w:val="28"/>
        </w:rPr>
        <w:t>
      3) принятие иных мер вытекающих из настоящего решения.</w:t>
      </w:r>
    </w:p>
    <w:bookmarkEnd w:id="5"/>
    <w:bookmarkStart w:name="z13" w:id="6"/>
    <w:p>
      <w:pPr>
        <w:spacing w:after="0"/>
        <w:ind w:left="0"/>
        <w:jc w:val="both"/>
      </w:pPr>
      <w:r>
        <w:rPr>
          <w:rFonts w:ascii="Times New Roman"/>
          <w:b w:val="false"/>
          <w:i w:val="false"/>
          <w:color w:val="000000"/>
          <w:sz w:val="28"/>
        </w:rPr>
        <w:t>
      3. Признать утратившими силу нижеследующие решения акима города Тараз:</w:t>
      </w:r>
    </w:p>
    <w:bookmarkEnd w:id="6"/>
    <w:bookmarkStart w:name="z14" w:id="7"/>
    <w:p>
      <w:pPr>
        <w:spacing w:after="0"/>
        <w:ind w:left="0"/>
        <w:jc w:val="both"/>
      </w:pPr>
      <w:r>
        <w:rPr>
          <w:rFonts w:ascii="Times New Roman"/>
          <w:b w:val="false"/>
          <w:i w:val="false"/>
          <w:color w:val="000000"/>
          <w:sz w:val="28"/>
        </w:rPr>
        <w:t xml:space="preserve">
      1) Решение акима города Тараз от 23 ноября 2015 года </w:t>
      </w:r>
      <w:r>
        <w:rPr>
          <w:rFonts w:ascii="Times New Roman"/>
          <w:b w:val="false"/>
          <w:i w:val="false"/>
          <w:color w:val="000000"/>
          <w:sz w:val="28"/>
        </w:rPr>
        <w:t>№ 14</w:t>
      </w:r>
      <w:r>
        <w:rPr>
          <w:rFonts w:ascii="Times New Roman"/>
          <w:b w:val="false"/>
          <w:i w:val="false"/>
          <w:color w:val="000000"/>
          <w:sz w:val="28"/>
        </w:rPr>
        <w:t xml:space="preserve"> "Об образовании избирательных участков" (зарегистрировано в Реестре государственной регистрации нормативных правовых актов </w:t>
      </w:r>
      <w:r>
        <w:rPr>
          <w:rFonts w:ascii="Times New Roman"/>
          <w:b w:val="false"/>
          <w:i w:val="false"/>
          <w:color w:val="000000"/>
          <w:sz w:val="28"/>
        </w:rPr>
        <w:t>№ 2889</w:t>
      </w:r>
      <w:r>
        <w:rPr>
          <w:rFonts w:ascii="Times New Roman"/>
          <w:b w:val="false"/>
          <w:i w:val="false"/>
          <w:color w:val="000000"/>
          <w:sz w:val="28"/>
        </w:rPr>
        <w:t>, опубликовано 11 марта 2016 года в информационно-правовой системе нормативных правовых актов Республики Казахстан "Әділет");</w:t>
      </w:r>
    </w:p>
    <w:bookmarkEnd w:id="7"/>
    <w:bookmarkStart w:name="z15" w:id="8"/>
    <w:p>
      <w:pPr>
        <w:spacing w:after="0"/>
        <w:ind w:left="0"/>
        <w:jc w:val="both"/>
      </w:pPr>
      <w:r>
        <w:rPr>
          <w:rFonts w:ascii="Times New Roman"/>
          <w:b w:val="false"/>
          <w:i w:val="false"/>
          <w:color w:val="000000"/>
          <w:sz w:val="28"/>
        </w:rPr>
        <w:t xml:space="preserve">
      2) Решение акима города Тараз от 19 декабря 2018 года </w:t>
      </w:r>
      <w:r>
        <w:rPr>
          <w:rFonts w:ascii="Times New Roman"/>
          <w:b w:val="false"/>
          <w:i w:val="false"/>
          <w:color w:val="000000"/>
          <w:sz w:val="28"/>
        </w:rPr>
        <w:t>№ 14</w:t>
      </w:r>
      <w:r>
        <w:rPr>
          <w:rFonts w:ascii="Times New Roman"/>
          <w:b w:val="false"/>
          <w:i w:val="false"/>
          <w:color w:val="000000"/>
          <w:sz w:val="28"/>
        </w:rPr>
        <w:t xml:space="preserve"> "О внесении изменений и дополнений в решение акима города Тараз от 23 ноября 2015 года № 14 "Об образовании избирательных участков" (зарегистрировано в Реестре государственной регистрации нормативных правовых актов </w:t>
      </w:r>
      <w:r>
        <w:rPr>
          <w:rFonts w:ascii="Times New Roman"/>
          <w:b w:val="false"/>
          <w:i w:val="false"/>
          <w:color w:val="000000"/>
          <w:sz w:val="28"/>
        </w:rPr>
        <w:t>№ 4043</w:t>
      </w:r>
      <w:r>
        <w:rPr>
          <w:rFonts w:ascii="Times New Roman"/>
          <w:b w:val="false"/>
          <w:i w:val="false"/>
          <w:color w:val="000000"/>
          <w:sz w:val="28"/>
        </w:rPr>
        <w:t>, опубликовано в эталонном контрольном банке нормативных правовых актов Республики Казахстан в электронном виде от 25 декабря 2018 года).</w:t>
      </w:r>
    </w:p>
    <w:bookmarkEnd w:id="8"/>
    <w:bookmarkStart w:name="z16" w:id="9"/>
    <w:p>
      <w:pPr>
        <w:spacing w:after="0"/>
        <w:ind w:left="0"/>
        <w:jc w:val="both"/>
      </w:pPr>
      <w:r>
        <w:rPr>
          <w:rFonts w:ascii="Times New Roman"/>
          <w:b w:val="false"/>
          <w:i w:val="false"/>
          <w:color w:val="000000"/>
          <w:sz w:val="28"/>
        </w:rPr>
        <w:t>
      4. Контроль за исполнением данного решения возложить на руководителя аппарата акима города Тараз Д. Абдукасымова.</w:t>
      </w:r>
    </w:p>
    <w:bookmarkEnd w:id="9"/>
    <w:bookmarkStart w:name="z17" w:id="10"/>
    <w:p>
      <w:pPr>
        <w:spacing w:after="0"/>
        <w:ind w:left="0"/>
        <w:jc w:val="both"/>
      </w:pPr>
      <w:r>
        <w:rPr>
          <w:rFonts w:ascii="Times New Roman"/>
          <w:b w:val="false"/>
          <w:i w:val="false"/>
          <w:color w:val="000000"/>
          <w:sz w:val="28"/>
        </w:rPr>
        <w:t>
      5.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Тараз</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Карабалаев</w:t>
            </w:r>
            <w:r>
              <w:rPr>
                <w:rFonts w:ascii="Times New Roman"/>
                <w:b w:val="false"/>
                <w:i w:val="false"/>
                <w:color w:val="000000"/>
                <w:sz w:val="20"/>
              </w:rPr>
              <w:t>
</w:t>
            </w:r>
          </w:p>
        </w:tc>
      </w:tr>
    </w:tbl>
    <w:bookmarkStart w:name="z19" w:id="11"/>
    <w:p>
      <w:pPr>
        <w:spacing w:after="0"/>
        <w:ind w:left="0"/>
        <w:jc w:val="both"/>
      </w:pPr>
      <w:r>
        <w:rPr>
          <w:rFonts w:ascii="Times New Roman"/>
          <w:b w:val="false"/>
          <w:i w:val="false"/>
          <w:color w:val="000000"/>
          <w:sz w:val="28"/>
        </w:rPr>
        <w:t>
      "СОГЛАСОВАНО"</w:t>
      </w:r>
    </w:p>
    <w:bookmarkEnd w:id="11"/>
    <w:bookmarkStart w:name="z20" w:id="12"/>
    <w:p>
      <w:pPr>
        <w:spacing w:after="0"/>
        <w:ind w:left="0"/>
        <w:jc w:val="both"/>
      </w:pPr>
      <w:r>
        <w:rPr>
          <w:rFonts w:ascii="Times New Roman"/>
          <w:b w:val="false"/>
          <w:i w:val="false"/>
          <w:color w:val="000000"/>
          <w:sz w:val="28"/>
        </w:rPr>
        <w:t xml:space="preserve">
      Председатель Жамбылской областной </w:t>
      </w:r>
    </w:p>
    <w:bookmarkEnd w:id="12"/>
    <w:bookmarkStart w:name="z21" w:id="13"/>
    <w:p>
      <w:pPr>
        <w:spacing w:after="0"/>
        <w:ind w:left="0"/>
        <w:jc w:val="both"/>
      </w:pPr>
      <w:r>
        <w:rPr>
          <w:rFonts w:ascii="Times New Roman"/>
          <w:b w:val="false"/>
          <w:i w:val="false"/>
          <w:color w:val="000000"/>
          <w:sz w:val="28"/>
        </w:rPr>
        <w:t>
      территориальной избирательной комиссии</w:t>
      </w:r>
    </w:p>
    <w:bookmarkEnd w:id="13"/>
    <w:bookmarkStart w:name="z22" w:id="14"/>
    <w:p>
      <w:pPr>
        <w:spacing w:after="0"/>
        <w:ind w:left="0"/>
        <w:jc w:val="both"/>
      </w:pPr>
      <w:r>
        <w:rPr>
          <w:rFonts w:ascii="Times New Roman"/>
          <w:b w:val="false"/>
          <w:i w:val="false"/>
          <w:color w:val="000000"/>
          <w:sz w:val="28"/>
        </w:rPr>
        <w:t>
      ______________С. Айдапкелов</w:t>
      </w:r>
    </w:p>
    <w:bookmarkEnd w:id="14"/>
    <w:bookmarkStart w:name="z23" w:id="15"/>
    <w:p>
      <w:pPr>
        <w:spacing w:after="0"/>
        <w:ind w:left="0"/>
        <w:jc w:val="both"/>
      </w:pPr>
      <w:r>
        <w:rPr>
          <w:rFonts w:ascii="Times New Roman"/>
          <w:b w:val="false"/>
          <w:i w:val="false"/>
          <w:color w:val="000000"/>
          <w:sz w:val="28"/>
        </w:rPr>
        <w:t>
      "___" _________2020 года</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от 2 сентября 2020 года № 10</w:t>
            </w:r>
          </w:p>
        </w:tc>
      </w:tr>
    </w:tbl>
    <w:bookmarkStart w:name="z25" w:id="16"/>
    <w:p>
      <w:pPr>
        <w:spacing w:after="0"/>
        <w:ind w:left="0"/>
        <w:jc w:val="left"/>
      </w:pPr>
      <w:r>
        <w:rPr>
          <w:rFonts w:ascii="Times New Roman"/>
          <w:b/>
          <w:i w:val="false"/>
          <w:color w:val="000000"/>
        </w:rPr>
        <w:t xml:space="preserve"> Избирательные участки на территории города Тараз</w:t>
      </w:r>
    </w:p>
    <w:bookmarkEnd w:id="16"/>
    <w:p>
      <w:pPr>
        <w:spacing w:after="0"/>
        <w:ind w:left="0"/>
        <w:jc w:val="both"/>
      </w:pPr>
      <w:r>
        <w:rPr>
          <w:rFonts w:ascii="Times New Roman"/>
          <w:b w:val="false"/>
          <w:i w:val="false"/>
          <w:color w:val="ff0000"/>
          <w:sz w:val="28"/>
        </w:rPr>
        <w:t xml:space="preserve">
      Сноска. Приложение с изменениями, внесенными решениями акима города Тараз Жамбылской области от 23.10.2020 </w:t>
      </w:r>
      <w:r>
        <w:rPr>
          <w:rFonts w:ascii="Times New Roman"/>
          <w:b w:val="false"/>
          <w:i w:val="false"/>
          <w:color w:val="ff0000"/>
          <w:sz w:val="28"/>
        </w:rPr>
        <w:t>№ 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23.09.2022 </w:t>
      </w:r>
      <w:r>
        <w:rPr>
          <w:rFonts w:ascii="Times New Roman"/>
          <w:b w:val="false"/>
          <w:i w:val="false"/>
          <w:color w:val="ff0000"/>
          <w:sz w:val="28"/>
        </w:rPr>
        <w:t>№ 11</w:t>
      </w:r>
      <w:r>
        <w:rPr>
          <w:rFonts w:ascii="Times New Roman"/>
          <w:b w:val="false"/>
          <w:i w:val="false"/>
          <w:color w:val="ff0000"/>
          <w:sz w:val="28"/>
        </w:rPr>
        <w:t xml:space="preserve"> (вводится в действие со дня его первого официального опубликования); от 05.07.2023 </w:t>
      </w:r>
      <w:r>
        <w:rPr>
          <w:rFonts w:ascii="Times New Roman"/>
          <w:b w:val="false"/>
          <w:i w:val="false"/>
          <w:color w:val="ff0000"/>
          <w:sz w:val="28"/>
        </w:rPr>
        <w:t>№ 6</w:t>
      </w:r>
      <w:r>
        <w:rPr>
          <w:rFonts w:ascii="Times New Roman"/>
          <w:b w:val="false"/>
          <w:i w:val="false"/>
          <w:color w:val="ff0000"/>
          <w:sz w:val="28"/>
        </w:rPr>
        <w:t xml:space="preserve"> (вводится в действие со дня его первого официального опубликования).</w:t>
      </w:r>
    </w:p>
    <w:bookmarkStart w:name="z26"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w:t>
      </w:r>
    </w:p>
    <w:bookmarkEnd w:id="17"/>
    <w:bookmarkStart w:name="z27" w:id="18"/>
    <w:p>
      <w:pPr>
        <w:spacing w:after="0"/>
        <w:ind w:left="0"/>
        <w:jc w:val="both"/>
      </w:pPr>
      <w:r>
        <w:rPr>
          <w:rFonts w:ascii="Times New Roman"/>
          <w:b w:val="false"/>
          <w:i w:val="false"/>
          <w:color w:val="000000"/>
          <w:sz w:val="28"/>
        </w:rPr>
        <w:t>
      Место расположения избирательного участка: улица Тлемис акына 1"А", здание Семейно-врачебной амбулатории государственного коммунального предприятия на праве хозяйственного ведения "№ 7 поликлиника управления здравоохранения акимата Жамбылской области".</w:t>
      </w:r>
    </w:p>
    <w:bookmarkEnd w:id="18"/>
    <w:bookmarkStart w:name="z28" w:id="19"/>
    <w:p>
      <w:pPr>
        <w:spacing w:after="0"/>
        <w:ind w:left="0"/>
        <w:jc w:val="both"/>
      </w:pPr>
      <w:r>
        <w:rPr>
          <w:rFonts w:ascii="Times New Roman"/>
          <w:b w:val="false"/>
          <w:i w:val="false"/>
          <w:color w:val="000000"/>
          <w:sz w:val="28"/>
        </w:rPr>
        <w:t>
      Границы: массив "Карасай": дома улицы Акмолда, дома переулка улицы Акмолда, дома улицы Алмалы, дома переулка улицы Арычной, дома улицы Кенесары, дома переулка улицы Кенесары, дома улицы Набережной, дома 2-переулка улицы Набережной, дома тупика Набережной 1, дома улицы Ниязымбетова, дома переулка улицы Ниязымбетова, дома улицы Речной, дома улицы Сауытбек акына, дома улицы Сати Умбетбаева, дома переулка улицы Сати Умбетбаева, дома улицы Тилемис акына.</w:t>
      </w:r>
    </w:p>
    <w:bookmarkEnd w:id="19"/>
    <w:bookmarkStart w:name="z29"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w:t>
      </w:r>
    </w:p>
    <w:bookmarkEnd w:id="20"/>
    <w:bookmarkStart w:name="z30" w:id="21"/>
    <w:p>
      <w:pPr>
        <w:spacing w:after="0"/>
        <w:ind w:left="0"/>
        <w:jc w:val="both"/>
      </w:pPr>
      <w:r>
        <w:rPr>
          <w:rFonts w:ascii="Times New Roman"/>
          <w:b w:val="false"/>
          <w:i w:val="false"/>
          <w:color w:val="000000"/>
          <w:sz w:val="28"/>
        </w:rPr>
        <w:t>
      Место расположения избирательного участка: улица Отеген батыра 47, здание коммунального государственного учреждения "Средняя школа № 6 отдела образования акимата города Тараз".</w:t>
      </w:r>
    </w:p>
    <w:bookmarkEnd w:id="21"/>
    <w:bookmarkStart w:name="z31" w:id="22"/>
    <w:p>
      <w:pPr>
        <w:spacing w:after="0"/>
        <w:ind w:left="0"/>
        <w:jc w:val="both"/>
      </w:pPr>
      <w:r>
        <w:rPr>
          <w:rFonts w:ascii="Times New Roman"/>
          <w:b w:val="false"/>
          <w:i w:val="false"/>
          <w:color w:val="000000"/>
          <w:sz w:val="28"/>
        </w:rPr>
        <w:t>
      Границы: дома № 11-25 (нечетная сторона), дома № 10-16 (четная сторона) улицы Гончарова, дома № 1-47 (нечетная сторона), дома № 2-70 (четная сторона) улицы Дальней, дома переулка улицы Дальней, дома улицы Курмангазы, дома № 1"А"-7 (нечетная сторона), дома № 2-8 (четная сторона) 1-переулка улицы Курмангазы, дома 2-переулка улицы Курмангазы, дома улицы Навои, дома № 1-35 (нечетная сторона), дома № 2-20 (четная сторона) улицы Нурпеисовой, дома № 25-71 (нечетная сторона) улицы Отеген батыра, дома 1-2 переулков улицы Отеген батыра, дома № 3-47 (нечетная сторона), дома № 8-86 (четная сторона) улицы Сельской, дома № 9-105 (нечетная сторона), дома № 2-106 (четная сторона) улицы Сорокина, дома 1-4 переулков улицы Сорокина, дома №29-105 (нечетная сторона), дома № 14-44 (четная сторона) улицы Талас, дома 1-переулка улицы Талас, дома № 9-15 (нечетная сторона) 2-переулка улицы Талас, дома улицы Фадеева, дома улицы Цветочной, дома переулка улицы Цветочной, дома улицы Шевченко, дома улицы Шмидт, дома № 43-75 (нечетная сторона), дома № 44-58 (четная сторона) улицы Ы. Алтынсарина.</w:t>
      </w:r>
    </w:p>
    <w:bookmarkEnd w:id="22"/>
    <w:bookmarkStart w:name="z32" w:id="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w:t>
      </w:r>
    </w:p>
    <w:bookmarkEnd w:id="23"/>
    <w:bookmarkStart w:name="z33" w:id="24"/>
    <w:p>
      <w:pPr>
        <w:spacing w:after="0"/>
        <w:ind w:left="0"/>
        <w:jc w:val="both"/>
      </w:pPr>
      <w:r>
        <w:rPr>
          <w:rFonts w:ascii="Times New Roman"/>
          <w:b w:val="false"/>
          <w:i w:val="false"/>
          <w:color w:val="000000"/>
          <w:sz w:val="28"/>
        </w:rPr>
        <w:t>
      Место расположения избирательного участка: улица Отеген батыра 49, здание коммунального государственного казенного предприятия "Жамбылский индустриально–технологический колледж" управления образования акимата Жамбылской области.</w:t>
      </w:r>
    </w:p>
    <w:bookmarkEnd w:id="24"/>
    <w:bookmarkStart w:name="z34" w:id="25"/>
    <w:p>
      <w:pPr>
        <w:spacing w:after="0"/>
        <w:ind w:left="0"/>
        <w:jc w:val="both"/>
      </w:pPr>
      <w:r>
        <w:rPr>
          <w:rFonts w:ascii="Times New Roman"/>
          <w:b w:val="false"/>
          <w:i w:val="false"/>
          <w:color w:val="000000"/>
          <w:sz w:val="28"/>
        </w:rPr>
        <w:t>
      Границы: дома улицы Акыртас, дома улицы Ауэзова, дома № 1-9 (нечетная сторона), дома №2-8 (четная сторона) улицы Гончарова, дома № 11, 39, 39/1, 39/2, 39/3, 39/4, 39/5-69 (нечетная сторона), дома № 4, 8, 10, 14, 22 (четная сторона) улицы Жаугаш батыра, дома улицы Жаугаш батыра-2, дома улицы Кикбаева, дома № 9-17"А" (нечетная сторона), дома № 10-18 (четная сторона) 1-переулка улицы Курмангазы, дома улицы Москва, дома улицы Нурмамбетова, дома № 1-23 (нечетная сторона), дома № 2-16 (четная сторона) улицы Отеген батыра, дома улицы Полевой, дома улицы Рафинадной, дома переулка улицы Рафинадной, дома № 2-16 (четная сторона) улицы Сельской, дома № 1, 2"А", 2"Б", 2"В", 3, 5, 5"А", 5"Б", 7 улицы Сорокина, дома №1-7 (нечетная сторона), дома № 2-20 (четная сторона) 2-переулка улицы Талас, дома улицы Театральной, дома переулка улицы Театральной, дома №93-131 (нечетная сторона) улицы Валиханова, дома № 1-41 (нечетная сторона), дома №2-42 (четная сторона) улицы Ы. Алтынсарина, дома тупика Ы. Алтынсарина.</w:t>
      </w:r>
    </w:p>
    <w:bookmarkEnd w:id="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w:t>
      </w:r>
    </w:p>
    <w:p>
      <w:pPr>
        <w:spacing w:after="0"/>
        <w:ind w:left="0"/>
        <w:jc w:val="both"/>
      </w:pPr>
      <w:r>
        <w:rPr>
          <w:rFonts w:ascii="Times New Roman"/>
          <w:b w:val="false"/>
          <w:i w:val="false"/>
          <w:color w:val="000000"/>
          <w:sz w:val="28"/>
        </w:rPr>
        <w:t>
      Место расположения избирательного участка: улица Жаугаш батыра 4"А", здание коммунального государственного учреждения "Средняя школа № 22 отдела образования акимата города Тараз".</w:t>
      </w:r>
    </w:p>
    <w:p>
      <w:pPr>
        <w:spacing w:after="0"/>
        <w:ind w:left="0"/>
        <w:jc w:val="both"/>
      </w:pPr>
      <w:r>
        <w:rPr>
          <w:rFonts w:ascii="Times New Roman"/>
          <w:b w:val="false"/>
          <w:i w:val="false"/>
          <w:color w:val="000000"/>
          <w:sz w:val="28"/>
        </w:rPr>
        <w:t>
      Границы: дома улицы Айнаколь, дома № 1-3, 5-9, 13-37 (нечетная сторона), дома № 2, 6, 12, 16-20, 24-38 (четная сторона) улицы Жаугаш батыра, дома тупика Жаугаш батыра, дома улицы Заречной, дома улицы Заречной-2, дома 1-3 переулков улицы Заречной, дома улицы Окым-Кортыс, дома улицы Муса Жалил, дома переулка улицы Муса Жалила, дома № 1-91"А" (нечетная сторона), дома № 2-88 (четная сторона) улицы Валиханова, дома 1-5 переулков улицы Валиханова, дома улицы Урицкого, дома 1-2 переулков улицы Урицкого.</w:t>
      </w:r>
    </w:p>
    <w:bookmarkStart w:name="z38" w:id="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w:t>
      </w:r>
    </w:p>
    <w:bookmarkEnd w:id="26"/>
    <w:bookmarkStart w:name="z39" w:id="27"/>
    <w:p>
      <w:pPr>
        <w:spacing w:after="0"/>
        <w:ind w:left="0"/>
        <w:jc w:val="both"/>
      </w:pPr>
      <w:r>
        <w:rPr>
          <w:rFonts w:ascii="Times New Roman"/>
          <w:b w:val="false"/>
          <w:i w:val="false"/>
          <w:color w:val="000000"/>
          <w:sz w:val="28"/>
        </w:rPr>
        <w:t>
      Место расположения избирательного участка: улица Жаугаш батыра 71, здание коммунального государственного учреждения "Средняя школа № 14 имени М. Макатаева отдела образования акимата города Тараз".</w:t>
      </w:r>
    </w:p>
    <w:bookmarkEnd w:id="27"/>
    <w:bookmarkStart w:name="z40" w:id="28"/>
    <w:p>
      <w:pPr>
        <w:spacing w:after="0"/>
        <w:ind w:left="0"/>
        <w:jc w:val="both"/>
      </w:pPr>
      <w:r>
        <w:rPr>
          <w:rFonts w:ascii="Times New Roman"/>
          <w:b w:val="false"/>
          <w:i w:val="false"/>
          <w:color w:val="000000"/>
          <w:sz w:val="28"/>
        </w:rPr>
        <w:t>
      Границы: массив "Барысхан": дома улицы Акбулым, дома улицы Алматы, дома улицы Аса, дома 1, 3, 4, 5-переулков улицы Аса, дома улицы Ботамойнак, дома улицы Бурный, дома 2-3 переулков улицы Бурный, дома № 49-115 (нечетная сторона) улицы Дальней, дома № 71-103 улицы Жаугаш батыра, дома улицы Жетитобе, дома улицы Краснознаменской, дома улицы Куанышбаева, дома улицы Курманбетова, дома улицы Кызыл кайнар, дома 1-2 переулков улицы Кызыл кайнар, дома улицы Мерке, дома № 135-137 (нечетная сторона), дома № 114, 116/1, 116/2, 118 улицы Нурпеисовой, дома улицы Сарбас акына, дома улицы Сартбаева, дома № 88-176 (четная сторона), дома № 49-101"А" (нечетная сторона) улицы Сельской, дома переулка улицы Сельской, дома улицы Суюнбая, дома № 107-173 (нечетная сторона), дома № 46-150 (четная сторона) улицы Талас, дома улицы Туймекент, дома улицы Шу.</w:t>
      </w:r>
    </w:p>
    <w:bookmarkEnd w:id="28"/>
    <w:bookmarkStart w:name="z41" w:id="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6</w:t>
      </w:r>
    </w:p>
    <w:bookmarkEnd w:id="29"/>
    <w:bookmarkStart w:name="z42" w:id="30"/>
    <w:p>
      <w:pPr>
        <w:spacing w:after="0"/>
        <w:ind w:left="0"/>
        <w:jc w:val="both"/>
      </w:pPr>
      <w:r>
        <w:rPr>
          <w:rFonts w:ascii="Times New Roman"/>
          <w:b w:val="false"/>
          <w:i w:val="false"/>
          <w:color w:val="000000"/>
          <w:sz w:val="28"/>
        </w:rPr>
        <w:t>
      Место расположения избирательного участка: посҰлок "Солнечный" 2, здание коммунального государственного учреждения "Средняя школа № 34 отдела образования акимата города Тараз".</w:t>
      </w:r>
    </w:p>
    <w:bookmarkEnd w:id="30"/>
    <w:bookmarkStart w:name="z43" w:id="31"/>
    <w:p>
      <w:pPr>
        <w:spacing w:after="0"/>
        <w:ind w:left="0"/>
        <w:jc w:val="both"/>
      </w:pPr>
      <w:r>
        <w:rPr>
          <w:rFonts w:ascii="Times New Roman"/>
          <w:b w:val="false"/>
          <w:i w:val="false"/>
          <w:color w:val="000000"/>
          <w:sz w:val="28"/>
        </w:rPr>
        <w:t>
      Границы: дома посҰлка "Солнечный", дома посҰлка "Южный".</w:t>
      </w:r>
    </w:p>
    <w:bookmarkEnd w:id="31"/>
    <w:bookmarkStart w:name="z44" w:id="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7</w:t>
      </w:r>
    </w:p>
    <w:bookmarkEnd w:id="32"/>
    <w:bookmarkStart w:name="z45" w:id="33"/>
    <w:p>
      <w:pPr>
        <w:spacing w:after="0"/>
        <w:ind w:left="0"/>
        <w:jc w:val="both"/>
      </w:pPr>
      <w:r>
        <w:rPr>
          <w:rFonts w:ascii="Times New Roman"/>
          <w:b w:val="false"/>
          <w:i w:val="false"/>
          <w:color w:val="000000"/>
          <w:sz w:val="28"/>
        </w:rPr>
        <w:t>
      Место расположения избирательного участка: улица Жибек жолы 104"А", здание коммунального государственного учреждения "Средняя школа № 27 имени М.Маметовой отдела образования акимата города Тараз".</w:t>
      </w:r>
    </w:p>
    <w:bookmarkEnd w:id="33"/>
    <w:bookmarkStart w:name="z46" w:id="34"/>
    <w:p>
      <w:pPr>
        <w:spacing w:after="0"/>
        <w:ind w:left="0"/>
        <w:jc w:val="both"/>
      </w:pPr>
      <w:r>
        <w:rPr>
          <w:rFonts w:ascii="Times New Roman"/>
          <w:b w:val="false"/>
          <w:i w:val="false"/>
          <w:color w:val="000000"/>
          <w:sz w:val="28"/>
        </w:rPr>
        <w:t xml:space="preserve">
      Границы: дома улицы Акбозова, дома улицы Акбота, дома улицы Алмалы, дома улицы Байсеитовой, дома переулка улицы Байсеитовой, дома улицы Бебель, дома улицы Жамбыла, дома 1-6 переулков улицы Жамбыла, дома улицы Жангельдина, дома переулка улицы Жангельдина, дома улицы Коктерек, дома улицы Лесхозной, дома улицы Масанчи, дома переулка улицы Масанчи, дома улицы Менлибаева, дома улицы Талас-2, дома улицы Тектурмас, дома улицы Ултанбаева. </w:t>
      </w:r>
    </w:p>
    <w:bookmarkEnd w:id="34"/>
    <w:bookmarkStart w:name="z47" w:id="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8</w:t>
      </w:r>
    </w:p>
    <w:bookmarkEnd w:id="35"/>
    <w:bookmarkStart w:name="z48" w:id="36"/>
    <w:p>
      <w:pPr>
        <w:spacing w:after="0"/>
        <w:ind w:left="0"/>
        <w:jc w:val="both"/>
      </w:pPr>
      <w:r>
        <w:rPr>
          <w:rFonts w:ascii="Times New Roman"/>
          <w:b w:val="false"/>
          <w:i w:val="false"/>
          <w:color w:val="000000"/>
          <w:sz w:val="28"/>
        </w:rPr>
        <w:t>
      Место расположения избирательного участка: улица Д. Бедного 92, здание коммунального государственного учреждения "Средняя школа № 18 отдела образования акимата города Тараз".</w:t>
      </w:r>
    </w:p>
    <w:bookmarkEnd w:id="36"/>
    <w:bookmarkStart w:name="z49" w:id="37"/>
    <w:p>
      <w:pPr>
        <w:spacing w:after="0"/>
        <w:ind w:left="0"/>
        <w:jc w:val="both"/>
      </w:pPr>
      <w:r>
        <w:rPr>
          <w:rFonts w:ascii="Times New Roman"/>
          <w:b w:val="false"/>
          <w:i w:val="false"/>
          <w:color w:val="000000"/>
          <w:sz w:val="28"/>
        </w:rPr>
        <w:t>
      Границы: дома улицы Амангельды, дома переулка улицы Амангельды, дома улицы Банникова, дома улицы Говорова, дома переулка улицы Говорова, дома улицы Жибек жолы, дома тупика Жибек жолы, дома №1-47 (нечетная сторона) улицы З. Космодемьянской, дома переулка улицы З. Космодемьянской, дома переулка улицы Кишибесагаш, дома улицы Мельничной, дома тупика Мельничной, дома 1-2 переулков улицы Песчанной, дома №1-29 (нечетная сторона), дома №2-86 (четная сторона) улицы Самарканд, дома 2-переулка улицы Самарканд, дома улицы Тургенева, дома переулка улицы Тургенева, дома № 2-92 улицы Хмельницкого, дома № 1-11 (нечетная сторона) улицы Чкалова, дома 1-переулка улицы Чкалова.</w:t>
      </w:r>
    </w:p>
    <w:bookmarkEnd w:id="37"/>
    <w:bookmarkStart w:name="z50" w:id="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9</w:t>
      </w:r>
    </w:p>
    <w:bookmarkEnd w:id="38"/>
    <w:bookmarkStart w:name="z51" w:id="39"/>
    <w:p>
      <w:pPr>
        <w:spacing w:after="0"/>
        <w:ind w:left="0"/>
        <w:jc w:val="both"/>
      </w:pPr>
      <w:r>
        <w:rPr>
          <w:rFonts w:ascii="Times New Roman"/>
          <w:b w:val="false"/>
          <w:i w:val="false"/>
          <w:color w:val="000000"/>
          <w:sz w:val="28"/>
        </w:rPr>
        <w:t>
      Место расположения избирательного участка: проспект Абая 278, здание коммунального государственного казенного предприятия "Таразский колледж железнодорожного транспорта и коммуникаций" управления образования акимата Жамбылской области.</w:t>
      </w:r>
    </w:p>
    <w:bookmarkEnd w:id="39"/>
    <w:bookmarkStart w:name="z52" w:id="40"/>
    <w:p>
      <w:pPr>
        <w:spacing w:after="0"/>
        <w:ind w:left="0"/>
        <w:jc w:val="both"/>
      </w:pPr>
      <w:r>
        <w:rPr>
          <w:rFonts w:ascii="Times New Roman"/>
          <w:b w:val="false"/>
          <w:i w:val="false"/>
          <w:color w:val="000000"/>
          <w:sz w:val="28"/>
        </w:rPr>
        <w:t>
      Границы: дома № 307-415 (нечетная сторона), дома № 242-316"А" (четная сторона) проспекта Абая, дома № 1-33 (нечетная сторона), дома № 2-76 (четная сторона) улицы Д.Бедного, дома переулка улицы Д.Бедного, дома переулка улицы Бесагаш, дома улицы Декабристов, дома № 2-22 (четная сторона) улицы З. Космедемьянской, дома улицы Пархоменко, дома № 31-101 (нечетная сторона) улицы Самарканд, дома 1-переулка улицы Самарканд, дома № 1-69 (нечетная сторона) улицы Сыздыкова, дома 1-переулка улицы Сыздыкова, дома 2-тупика Сыздыкова, дома 1-2 переулков улицы ФЗО, дома № 2-8"А" (четная сторона) улицы Чкалова, дома 2-переулка улицы Чкалова.</w:t>
      </w:r>
    </w:p>
    <w:bookmarkEnd w:id="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10</w:t>
      </w:r>
    </w:p>
    <w:p>
      <w:pPr>
        <w:spacing w:after="0"/>
        <w:ind w:left="0"/>
        <w:jc w:val="both"/>
      </w:pPr>
      <w:r>
        <w:rPr>
          <w:rFonts w:ascii="Times New Roman"/>
          <w:b w:val="false"/>
          <w:i w:val="false"/>
          <w:color w:val="000000"/>
          <w:sz w:val="28"/>
        </w:rPr>
        <w:t>
      Центр избирательного участка: город Тараз, улица Демьяна Бедного 92, здание коммунального государственного учреждения "Средняя школа № 18 отдела образования города Тараз управления образования акимата Жамбылской области".</w:t>
      </w:r>
    </w:p>
    <w:p>
      <w:pPr>
        <w:spacing w:after="0"/>
        <w:ind w:left="0"/>
        <w:jc w:val="both"/>
      </w:pPr>
      <w:r>
        <w:rPr>
          <w:rFonts w:ascii="Times New Roman"/>
          <w:b w:val="false"/>
          <w:i w:val="false"/>
          <w:color w:val="000000"/>
          <w:sz w:val="28"/>
        </w:rPr>
        <w:t>
      Границы избирательного участка: город Тараз: проспект Абая 370, 372, 372А, 374, 376, 378, 380, 382, 384, 386, 388, 390, 392, 394, 394А, 394Б, 396, 398, 398А, 400, 402, 402А, 404, 406, 408, 410, 412, 414, 416, 418, 420, 422, 424, 426, 428, 430, 432, 434, 436, 438, 440, 442, 444, 446, 446А, 448, 450, 452, 454, 456, 458, 458Б, 460, 462, 464, 466, 468, 470, 472, 472А, 474, 476, 478, 480, 480А, 481, 481А, 482, 483, 484, 485, 486, 487, 488, 489, 490, 491, 492, 493, 494, 495, 495А, 496, 497, 498, 458А, 499, 500, 500А, 501, 502, 503, 504, 505, 506, 507, 508, 509, 510, 511, 512, 513, 514, 515, 516, 517, 518, 519, 520, 521, 522, 523, 524, 525, 526, 527, 528, 529, 530, 531, 532, 533, 534, 535, 536, 537, 538, 539, 540, 541, 542, 543, 544, 545, 546, 547, 548, 549, 549А, 550, 551, 552, 553, 553А, 554, 555, 555А, 556, 557, 557А, 558, 559, 560, 561, 562, 563, 563А, 564, 565, 566, 567, 568, 569, 569А, 570, 571, 572, 573, 574, 575, 576, 577, 578, 579, 579А, 580, 582, 584, 586, 588, 590, 592, 594, 596, 598, 600, 602, 604, 606, 608, 610, 612, 614;</w:t>
      </w:r>
    </w:p>
    <w:p>
      <w:pPr>
        <w:spacing w:after="0"/>
        <w:ind w:left="0"/>
        <w:jc w:val="both"/>
      </w:pPr>
      <w:r>
        <w:rPr>
          <w:rFonts w:ascii="Times New Roman"/>
          <w:b w:val="false"/>
          <w:i w:val="false"/>
          <w:color w:val="000000"/>
          <w:sz w:val="28"/>
        </w:rPr>
        <w:t>
      улица Демьяна Бедного 35, 37, 39, 41, 43, 45, 47, 49, 51, 53, 55, 57, 59, 61, 63, 65, 67, 69, 71, 73, 75, 77, 78, 79, 80, 81, 82, 83, 84, 85, 86, 87, 88, 89, 90, 91, 92, 93, 94, 95, 96, 97, 98, 99, 100, 101, 102, 103, 104, 105, 106, 107, 108, 109, 110, 111, 112, 113, 114, 116, 118, 120, 122, 124;</w:t>
      </w:r>
    </w:p>
    <w:p>
      <w:pPr>
        <w:spacing w:after="0"/>
        <w:ind w:left="0"/>
        <w:jc w:val="both"/>
      </w:pPr>
      <w:r>
        <w:rPr>
          <w:rFonts w:ascii="Times New Roman"/>
          <w:b w:val="false"/>
          <w:i w:val="false"/>
          <w:color w:val="000000"/>
          <w:sz w:val="28"/>
        </w:rPr>
        <w:t>
      улица Матросова 1, 2, 3, 4, 5, 6, 7, 8, 9, 10, 11, 12, 13, 14, 15, 16, 17, 18, 19, 20, 21, 22, 23, 24, 25, 26, 27, 28, 29, 30, 31, 32, 33, 34, 35, 36, 37, 38, 39, 40, 41, 42, 43, 44, 45, 46, 47, 48, 49, 50, 51, 52, 53, 54, 55, 56, 57, 58, 59, 60, 61, 62, 63, 64, 65, 66, 67, 68, 69, 70, 71, 72, 73, 74, 75, 76, 77, 78, 79, 79А, 80, 80А, 81, 82, 83, 84, 85, 86, 86А, 87, 88, 89, 90, 91, 92, 93, 94, 95, 96, 97, 98, 99, 100, 101, 102, 103, 104, 105, 106;</w:t>
      </w:r>
    </w:p>
    <w:p>
      <w:pPr>
        <w:spacing w:after="0"/>
        <w:ind w:left="0"/>
        <w:jc w:val="both"/>
      </w:pPr>
      <w:r>
        <w:rPr>
          <w:rFonts w:ascii="Times New Roman"/>
          <w:b w:val="false"/>
          <w:i w:val="false"/>
          <w:color w:val="000000"/>
          <w:sz w:val="28"/>
        </w:rPr>
        <w:t>
      тупик Матросова 1, 2, 3, 4, 5, 5А, 6, 7, 8, 9, 10, 11, 12, 13, 14, 15, 16, 17, 18, 19, 20, 21;</w:t>
      </w:r>
    </w:p>
    <w:p>
      <w:pPr>
        <w:spacing w:after="0"/>
        <w:ind w:left="0"/>
        <w:jc w:val="both"/>
      </w:pPr>
      <w:r>
        <w:rPr>
          <w:rFonts w:ascii="Times New Roman"/>
          <w:b w:val="false"/>
          <w:i w:val="false"/>
          <w:color w:val="000000"/>
          <w:sz w:val="28"/>
        </w:rPr>
        <w:t>
      улица Сабита Муканова 1, 2, 3, 4, 5, 6, 7, 8, 8А, 9, 10, 11, 12, 13, 14, 15, 16, 17, 17А, 18, 19, 20, 20А, 20Б, 21, 22, 23, 24, 25, 26, 27, 28, 29, 30, 31, 32, 32А, 33, 34, 35, 36, 37, 38, 39, 40, 41, 42, 43, 44, 45, 46, 47, 48, 49, 50, 51, 52, 53, 54, 55, 56, 57, 58, 59, 60, 61, 62, 63;</w:t>
      </w:r>
    </w:p>
    <w:p>
      <w:pPr>
        <w:spacing w:after="0"/>
        <w:ind w:left="0"/>
        <w:jc w:val="both"/>
      </w:pPr>
      <w:r>
        <w:rPr>
          <w:rFonts w:ascii="Times New Roman"/>
          <w:b w:val="false"/>
          <w:i w:val="false"/>
          <w:color w:val="000000"/>
          <w:sz w:val="28"/>
        </w:rPr>
        <w:t>
      переулок 1 Сабита Муканова 1, 2, 3, 4, 5, 6, 7, 8, 8А, 9, 10, 11, 12, 13, 14;</w:t>
      </w:r>
    </w:p>
    <w:p>
      <w:pPr>
        <w:spacing w:after="0"/>
        <w:ind w:left="0"/>
        <w:jc w:val="both"/>
      </w:pPr>
      <w:r>
        <w:rPr>
          <w:rFonts w:ascii="Times New Roman"/>
          <w:b w:val="false"/>
          <w:i w:val="false"/>
          <w:color w:val="000000"/>
          <w:sz w:val="28"/>
        </w:rPr>
        <w:t>
      переулок 2 Сабита Муканова 1, 2, 3, 4, 5, 6, 7, 8, 9, 10, 11, 12, 13, 14, 15, 16, 17, 17А, 18, 19, 20, 21, 22, 23, 24, 25, 26, 27, 28, 29;</w:t>
      </w:r>
    </w:p>
    <w:p>
      <w:pPr>
        <w:spacing w:after="0"/>
        <w:ind w:left="0"/>
        <w:jc w:val="both"/>
      </w:pPr>
      <w:r>
        <w:rPr>
          <w:rFonts w:ascii="Times New Roman"/>
          <w:b w:val="false"/>
          <w:i w:val="false"/>
          <w:color w:val="000000"/>
          <w:sz w:val="28"/>
        </w:rPr>
        <w:t>
      переулок 3 Сабита Муканова 1, 2, 3, 4, 5, 6, 7, 8, 8А, 9, 10, 11, 12, 13, 14, 15, 16, 17, 18, 19, 20, 21, 22, 23, 24, 25, 26, 27, 28, 29, 30, 31, 32, 33, 34, 35, 36, 37, 38, 39, 40, 41, 42, 43, 44, 44А, 45, 46, 47, 48, 49, 49А, 50, 51, 52, 53, 54, 55, 56, 57, 58, 59, 60, 61, 62, 63, 64, 65, 66, 67, 68, 69, 70, 71, 72, 73, 74, 74А, 75, 76, 77, 78, 79;</w:t>
      </w:r>
    </w:p>
    <w:p>
      <w:pPr>
        <w:spacing w:after="0"/>
        <w:ind w:left="0"/>
        <w:jc w:val="both"/>
      </w:pPr>
      <w:r>
        <w:rPr>
          <w:rFonts w:ascii="Times New Roman"/>
          <w:b w:val="false"/>
          <w:i w:val="false"/>
          <w:color w:val="000000"/>
          <w:sz w:val="28"/>
        </w:rPr>
        <w:t>
      улица Тайыра Тастандиева 1, 2, 2А, 2Б, 3, 4, 5, 6, 7, 8, 8А, 9, 10, 11, 11А, 12, 13, 14, 15, 16, 17, 18, 19, 20, 21, 22, 23, 24, 25, 26, 27, 28, 29, 30, 31, 32, 33, 34, 35, 36, 37, 38, 39, 40, 41, 42, 43, 44, 45, 46, 47, 48, 49, 50, 51, 52, 53, 54, 55, 56, 57, 58, 59, 60, 61, 62, 63, 64, 65, 66, 67, 68, 68А, 69, 70, 71, 72, 73, 74, 74В, 75, 76;</w:t>
      </w:r>
    </w:p>
    <w:p>
      <w:pPr>
        <w:spacing w:after="0"/>
        <w:ind w:left="0"/>
        <w:jc w:val="both"/>
      </w:pPr>
      <w:r>
        <w:rPr>
          <w:rFonts w:ascii="Times New Roman"/>
          <w:b w:val="false"/>
          <w:i w:val="false"/>
          <w:color w:val="000000"/>
          <w:sz w:val="28"/>
        </w:rPr>
        <w:t>
      переулок 4 Тайыра Тастандиева 1, 2, 3, 4, 5, 6, 7, 8, 9, 10, 11, 12, 13, 14, 15, 16, 17, 18, 19, 20, 21, 22, 23, 24, 24А, 25, 26, 27, 28, 29, 30, 31, 32, 33, 34, 35, 36, 37, 38, 39, 40, 41, 41А, 42, 43, 44, 45, 46, 47, 48, 49, 50, 51, 52, 53, 54, 55, 56, 57, 58, 58А;</w:t>
      </w:r>
    </w:p>
    <w:p>
      <w:pPr>
        <w:spacing w:after="0"/>
        <w:ind w:left="0"/>
        <w:jc w:val="both"/>
      </w:pPr>
      <w:r>
        <w:rPr>
          <w:rFonts w:ascii="Times New Roman"/>
          <w:b w:val="false"/>
          <w:i w:val="false"/>
          <w:color w:val="000000"/>
          <w:sz w:val="28"/>
        </w:rPr>
        <w:t>
      улица Чкалова 10, 10А, 12, 13, 14, 15, 16, 17, 18, 19, 20, 21, 21А, 22, 23, 24, 24А, 25, 26, 27, 28, 29, 30, 31, 32, 33, 34, 35, 36, 37, 38, 39, 40, 41, 42, 43, 44, 44А, 45, 46, 46А, 47, 48, 49, 50, 51, 52, 53, 54, 55, 56, 58, 60, 62, 64, 66, 68, 70, 72, 74, 76, 78, 80, 82, 84, 86, 88, 90, 92, 94, 96, 98, 98А, 100, 102, 104, 106, 108, 110, 112, 112А.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Избирательныйучасток № 11</w:t>
      </w:r>
    </w:p>
    <w:p>
      <w:pPr>
        <w:spacing w:after="0"/>
        <w:ind w:left="0"/>
        <w:jc w:val="both"/>
      </w:pPr>
      <w:r>
        <w:rPr>
          <w:rFonts w:ascii="Times New Roman"/>
          <w:b w:val="false"/>
          <w:i w:val="false"/>
          <w:color w:val="000000"/>
          <w:sz w:val="28"/>
        </w:rPr>
        <w:t>
      Центр избирательного участка: город Тараз, улица Шаумяна 45, здание коммунального государственного учреждения "Средняя школа № 17 имени Г.Муратбаева отдела образования города Тараз управления образования акимата Жамбылской области".</w:t>
      </w:r>
    </w:p>
    <w:p>
      <w:pPr>
        <w:spacing w:after="0"/>
        <w:ind w:left="0"/>
        <w:jc w:val="both"/>
      </w:pPr>
      <w:r>
        <w:rPr>
          <w:rFonts w:ascii="Times New Roman"/>
          <w:b w:val="false"/>
          <w:i w:val="false"/>
          <w:color w:val="000000"/>
          <w:sz w:val="28"/>
        </w:rPr>
        <w:t>
      Границы избирательного участка: город Тараз: улица Тиленши Аппаева 37, 39, 41, 43, 45, 47, 49, 51, 53, 53А;</w:t>
      </w:r>
    </w:p>
    <w:p>
      <w:pPr>
        <w:spacing w:after="0"/>
        <w:ind w:left="0"/>
        <w:jc w:val="both"/>
      </w:pPr>
      <w:r>
        <w:rPr>
          <w:rFonts w:ascii="Times New Roman"/>
          <w:b w:val="false"/>
          <w:i w:val="false"/>
          <w:color w:val="000000"/>
          <w:sz w:val="28"/>
        </w:rPr>
        <w:t>
      улица Асфальтная 1, 2, 3, 4, 5, 6, 7, 8, 15, 46А;</w:t>
      </w:r>
    </w:p>
    <w:p>
      <w:pPr>
        <w:spacing w:after="0"/>
        <w:ind w:left="0"/>
        <w:jc w:val="both"/>
      </w:pPr>
      <w:r>
        <w:rPr>
          <w:rFonts w:ascii="Times New Roman"/>
          <w:b w:val="false"/>
          <w:i w:val="false"/>
          <w:color w:val="000000"/>
          <w:sz w:val="28"/>
        </w:rPr>
        <w:t>
      улица Азизбекова 1, 2, 3, 4, 5, 6, 7, 8, 9, 9А, 10, 11, 12, 13, 14, 15, 16, 17, 18, 19, 20, 21, 22, 23, 24;</w:t>
      </w:r>
    </w:p>
    <w:p>
      <w:pPr>
        <w:spacing w:after="0"/>
        <w:ind w:left="0"/>
        <w:jc w:val="both"/>
      </w:pPr>
      <w:r>
        <w:rPr>
          <w:rFonts w:ascii="Times New Roman"/>
          <w:b w:val="false"/>
          <w:i w:val="false"/>
          <w:color w:val="000000"/>
          <w:sz w:val="28"/>
        </w:rPr>
        <w:t>
      улица Ахмета Байтурсынова 70, 71, 72, 73, 74, 75, 76, 77, 77А, 78, 79, 79А, 80;</w:t>
      </w:r>
    </w:p>
    <w:p>
      <w:pPr>
        <w:spacing w:after="0"/>
        <w:ind w:left="0"/>
        <w:jc w:val="both"/>
      </w:pPr>
      <w:r>
        <w:rPr>
          <w:rFonts w:ascii="Times New Roman"/>
          <w:b w:val="false"/>
          <w:i w:val="false"/>
          <w:color w:val="000000"/>
          <w:sz w:val="28"/>
        </w:rPr>
        <w:t>
      улица Клубничная 1, 2, 3, 3/1, 3/2, 4, 5, 6, 6А, 7, 7А, 8, 9, 10, 11, 12, 13, 14, 15, 16, 17, 18, 19, 20, 21, 22;</w:t>
      </w:r>
    </w:p>
    <w:p>
      <w:pPr>
        <w:spacing w:after="0"/>
        <w:ind w:left="0"/>
        <w:jc w:val="both"/>
      </w:pPr>
      <w:r>
        <w:rPr>
          <w:rFonts w:ascii="Times New Roman"/>
          <w:b w:val="false"/>
          <w:i w:val="false"/>
          <w:color w:val="000000"/>
          <w:sz w:val="28"/>
        </w:rPr>
        <w:t>
      переулок 1 Райымбек батыр 1, 1А, 2, 2А, 2Б, 2В, 2Г, 3, 4, 5, 6, 7, 8, 9, 10, 11, 12, 13, 14, 15, 16, 17, 18, 19, 20, 21, 22, 23, 24, 24А, 25, 26, 27, 28, 29, 30, 31, 32, 33, 34, 35, 36, 37, 38, 39, 40, 41, 42, 43, 44, 45, 46, 47, 48, 49, 50, 51, 52, 53, 54, 55, 56, 57, 58, 59, 60, 61, 62, 62А, 63, 64, 65, 66, 67, 68, 69, 70, 71, 72, 73, 74, 75, 76, 77, 78, 79, 80, 81, 82, 83, 84, 85, 86, 87, 88, 89, 90, 91, 92, 93, 94;</w:t>
      </w:r>
    </w:p>
    <w:p>
      <w:pPr>
        <w:spacing w:after="0"/>
        <w:ind w:left="0"/>
        <w:jc w:val="both"/>
      </w:pPr>
      <w:r>
        <w:rPr>
          <w:rFonts w:ascii="Times New Roman"/>
          <w:b w:val="false"/>
          <w:i w:val="false"/>
          <w:color w:val="000000"/>
          <w:sz w:val="28"/>
        </w:rPr>
        <w:t>
      переулок 2 Райымбек батыр 1, 2, 2А, 3, 4, 5, 6, 7, 8, 9, 10, 11, 12, 13, 14, 15, 16, 17, 18, 19, 20, 21, 22, 23, 24, 25, 26, 27, 28, 29, 30, 31, 32, 33, 34, 35, 36, 37, 38, 39, 40;</w:t>
      </w:r>
    </w:p>
    <w:p>
      <w:pPr>
        <w:spacing w:after="0"/>
        <w:ind w:left="0"/>
        <w:jc w:val="both"/>
      </w:pPr>
      <w:r>
        <w:rPr>
          <w:rFonts w:ascii="Times New Roman"/>
          <w:b w:val="false"/>
          <w:i w:val="false"/>
          <w:color w:val="000000"/>
          <w:sz w:val="28"/>
        </w:rPr>
        <w:t>
      переулок 3 Райымбек батыр 1, 2, 3, 4, 5, 6, 7, 8, 9, 10, 10А, 11, 12, 12А, 13, 14, 15, 16, 17, 18, 19, 20, 21, 22, 23, 24, 25, 26, 27, 28, 29, 30, 31, 32, 33, 34, 35, 36, 37, 38, 39, 40, 41, 42, 43, 44, 45, 46, 47, 48, 49, 50, 51, 52, 53, 54, 55, 56, 57, 58, 59, 60, 61, 62, 63, 64, 65, 66, 67, 68, 69, 69А;</w:t>
      </w:r>
    </w:p>
    <w:p>
      <w:pPr>
        <w:spacing w:after="0"/>
        <w:ind w:left="0"/>
        <w:jc w:val="both"/>
      </w:pPr>
      <w:r>
        <w:rPr>
          <w:rFonts w:ascii="Times New Roman"/>
          <w:b w:val="false"/>
          <w:i w:val="false"/>
          <w:color w:val="000000"/>
          <w:sz w:val="28"/>
        </w:rPr>
        <w:t>
      улица Казахская 1, 1А, 2, 3, 4, 5, 6, 7, 8, 9, 10, 11, 12, 13, 13/1, 13/2, 14, 15, 16, 17, 17А, 18, 19, 20, 21, 22, 23, 24, 25, 26, 27, 28, 30, 32, 34, 36, 38, 40, 42;</w:t>
      </w:r>
    </w:p>
    <w:p>
      <w:pPr>
        <w:spacing w:after="0"/>
        <w:ind w:left="0"/>
        <w:jc w:val="both"/>
      </w:pPr>
      <w:r>
        <w:rPr>
          <w:rFonts w:ascii="Times New Roman"/>
          <w:b w:val="false"/>
          <w:i w:val="false"/>
          <w:color w:val="000000"/>
          <w:sz w:val="28"/>
        </w:rPr>
        <w:t>
      улица Патриса Лумумба 1, 3, 5, 7, 9, 11, 13, 15, 17, 19, 19А, 21, 21А, 23, 25, 27, 29, 31, 33, 35, 37, 39, 41, 43, 45, 47, 49, 51, 58, 60, 62, 64, 66, 68, 70, 72, 74, 76, 78, 80, 82, 84, 86, 88, 90, 92, 94, 96, 96А, 98, 100, 102, 104, 106, 108, 110, 110А, 112;</w:t>
      </w:r>
    </w:p>
    <w:p>
      <w:pPr>
        <w:spacing w:after="0"/>
        <w:ind w:left="0"/>
        <w:jc w:val="both"/>
      </w:pPr>
      <w:r>
        <w:rPr>
          <w:rFonts w:ascii="Times New Roman"/>
          <w:b w:val="false"/>
          <w:i w:val="false"/>
          <w:color w:val="000000"/>
          <w:sz w:val="28"/>
        </w:rPr>
        <w:t>
      переулок 1 Патриса Лумумба 1, 2, 3, 4, 5, 6, 7, 8, 9, 10, 11, 12, 13, 14, 15, 16, 16А, 17, 18, 19, 20, 21, 22, 23, 24, 25, 26, 27, 28, 29, 30, 31, 32, 33;</w:t>
      </w:r>
    </w:p>
    <w:p>
      <w:pPr>
        <w:spacing w:after="0"/>
        <w:ind w:left="0"/>
        <w:jc w:val="both"/>
      </w:pPr>
      <w:r>
        <w:rPr>
          <w:rFonts w:ascii="Times New Roman"/>
          <w:b w:val="false"/>
          <w:i w:val="false"/>
          <w:color w:val="000000"/>
          <w:sz w:val="28"/>
        </w:rPr>
        <w:t>
      переулок 2 Патриса Лумумба 1, 2, 3, 4, 5, 6, 7, 8, 9, 10, 11, 12, 12А, 13, 14, 15, 16, 19;</w:t>
      </w:r>
    </w:p>
    <w:p>
      <w:pPr>
        <w:spacing w:after="0"/>
        <w:ind w:left="0"/>
        <w:jc w:val="both"/>
      </w:pPr>
      <w:r>
        <w:rPr>
          <w:rFonts w:ascii="Times New Roman"/>
          <w:b w:val="false"/>
          <w:i w:val="false"/>
          <w:color w:val="000000"/>
          <w:sz w:val="28"/>
        </w:rPr>
        <w:t>
      улица Модеста Мусоргского 91, 93, 95, 97, 99, 101, 103, 105, 107, 109, 111, 113, 115, 117, 119, 121, 123, 125, 127, 129, 131, 142, 144, 146, 148, 150, 150А, 152, 152А, 154, 156, 158, 160, 162, 164, 166, 166Б, 168, 168А;</w:t>
      </w:r>
    </w:p>
    <w:p>
      <w:pPr>
        <w:spacing w:after="0"/>
        <w:ind w:left="0"/>
        <w:jc w:val="both"/>
      </w:pPr>
      <w:r>
        <w:rPr>
          <w:rFonts w:ascii="Times New Roman"/>
          <w:b w:val="false"/>
          <w:i w:val="false"/>
          <w:color w:val="000000"/>
          <w:sz w:val="28"/>
        </w:rPr>
        <w:t>
      улица Плеханова 2, 2А, 2Б, 2В, 4, 5, 6, 7, 8, 9, 10, 11, 12, 13, 14, 15, 16, 16А, 17, 18, 19, 20, 21, 22, 23, 24, 25, 26, 27, 28, 29, 30, 30А, 31, 32, 33, 34, 35, 36, 37, 38, 39, 41, 43, 45;</w:t>
      </w:r>
    </w:p>
    <w:p>
      <w:pPr>
        <w:spacing w:after="0"/>
        <w:ind w:left="0"/>
        <w:jc w:val="both"/>
      </w:pPr>
      <w:r>
        <w:rPr>
          <w:rFonts w:ascii="Times New Roman"/>
          <w:b w:val="false"/>
          <w:i w:val="false"/>
          <w:color w:val="000000"/>
          <w:sz w:val="28"/>
        </w:rPr>
        <w:t>
      переулок 3 Плеханова 1, 2, 3, 4, 5, 6, 7, 8, 9, 10, 11, 12, 13, 14, 15, 16, 17, 18, 19, 20, 21, 22, 23, 24, 25, 26, 27, 28, 29, 30, 31, 31А, 32, 33, 34, 35, 36, 37, 38, 39, 40, 41, 42, 43, 44, 45;</w:t>
      </w:r>
    </w:p>
    <w:p>
      <w:pPr>
        <w:spacing w:after="0"/>
        <w:ind w:left="0"/>
        <w:jc w:val="both"/>
      </w:pPr>
      <w:r>
        <w:rPr>
          <w:rFonts w:ascii="Times New Roman"/>
          <w:b w:val="false"/>
          <w:i w:val="false"/>
          <w:color w:val="000000"/>
          <w:sz w:val="28"/>
        </w:rPr>
        <w:t>
      улица Кабылбек Сарымолдаева 1, 2, 3, 4, 4А, 5, 6, 6А, 7, 8, 9, 10, 10А, 11, 12, 13, 14, 15, 16, 17, 18, 19, 20, 21, 22, 23, 24, 25, 25А, 26, 27, 28, 29, 30, 31, 32, 33, 34, 35, 36, 37, 38, 39, 40, 41, 42, 43, 44, 45, 46, 47, 48, 49, 50, 51, 52, 53, 54, 55;</w:t>
      </w:r>
    </w:p>
    <w:p>
      <w:pPr>
        <w:spacing w:after="0"/>
        <w:ind w:left="0"/>
        <w:jc w:val="both"/>
      </w:pPr>
      <w:r>
        <w:rPr>
          <w:rFonts w:ascii="Times New Roman"/>
          <w:b w:val="false"/>
          <w:i w:val="false"/>
          <w:color w:val="000000"/>
          <w:sz w:val="28"/>
        </w:rPr>
        <w:t>
      улица Жолшы Сыздыкова 16, 18, 20, 22, 24, 26, 28, 30, 32, 34, 36, 38, 40, 42, 44, 46, 48, 50, 52, 54, 56, 58, 60, 62, 64, 66, 68, 70, 72, 74, 76, 78, 80, 82, 84, 86, 88, 90, 92, 94, 96, 98, 100, 102, 104, 106, 108, 110, 112, 114, 116, 118, 120, 122, 124, 126, 128, 130, 132, 134, 136, 138, 140, 142, 144, 146, 146А, 146Б, 146В, 146Г, 148, 150, 152, 153, 154, 155, 156, 157, 158, 159, 160, 161, 162, 163, 163А, 164, 165, 166, 167, 168, 169, 171, 173, 175, 177, 179, 181, 183, 185, 187, 189, 191, 193, 195, 197, 199, 201, 203, 205, 207, 209, 211, 213, 215, 217, 219, 221, 223, 225, 227, 229, 231, 233, 235, 237, 239, 241, 243, 245, 247, 249, 251, 253, 255, 257, 259, 261, 263, 265, 267, 269, 271, 273, 275, 277, 277А;</w:t>
      </w:r>
    </w:p>
    <w:p>
      <w:pPr>
        <w:spacing w:after="0"/>
        <w:ind w:left="0"/>
        <w:jc w:val="both"/>
      </w:pPr>
      <w:r>
        <w:rPr>
          <w:rFonts w:ascii="Times New Roman"/>
          <w:b w:val="false"/>
          <w:i w:val="false"/>
          <w:color w:val="000000"/>
          <w:sz w:val="28"/>
        </w:rPr>
        <w:t>
      переулок 2 Жолшы Сыздыкова 1, 2, 3, 4, 5, 6, 7, 8, 9, 10, 11, 12, 13, 14, 15, 16, 17, 18, 19, 20, 21, 22, 23, 24, 25, 26, 27, 28, 29, 30, 31, 32, 33, 50;</w:t>
      </w:r>
    </w:p>
    <w:p>
      <w:pPr>
        <w:spacing w:after="0"/>
        <w:ind w:left="0"/>
        <w:jc w:val="both"/>
      </w:pPr>
      <w:r>
        <w:rPr>
          <w:rFonts w:ascii="Times New Roman"/>
          <w:b w:val="false"/>
          <w:i w:val="false"/>
          <w:color w:val="000000"/>
          <w:sz w:val="28"/>
        </w:rPr>
        <w:t>
      переулок 3 Жолшы Сыздыкова 1, 2, 3, 4, 5, 6, 7, 8, 9, 10, 11, 12, 13, 14, 15, 16, 16А, 17, 18, 19, 20, 21, 22, 23, 24, 25, 26, 27, 28, 29, 30, 31, 32, 33, 34, 35, 36, 37, 41;</w:t>
      </w:r>
    </w:p>
    <w:p>
      <w:pPr>
        <w:spacing w:after="0"/>
        <w:ind w:left="0"/>
        <w:jc w:val="both"/>
      </w:pPr>
      <w:r>
        <w:rPr>
          <w:rFonts w:ascii="Times New Roman"/>
          <w:b w:val="false"/>
          <w:i w:val="false"/>
          <w:color w:val="000000"/>
          <w:sz w:val="28"/>
        </w:rPr>
        <w:t>
      переулок 4 Жолжы Сыздыкова 10, 12;</w:t>
      </w:r>
    </w:p>
    <w:p>
      <w:pPr>
        <w:spacing w:after="0"/>
        <w:ind w:left="0"/>
        <w:jc w:val="both"/>
      </w:pPr>
      <w:r>
        <w:rPr>
          <w:rFonts w:ascii="Times New Roman"/>
          <w:b w:val="false"/>
          <w:i w:val="false"/>
          <w:color w:val="000000"/>
          <w:sz w:val="28"/>
        </w:rPr>
        <w:t>
      переулок 5 Жолшы Сыздыкова 1, 2, 2А, 3, 4, 5, 6, 7, 8, 9, 10, 11, 12, 13, 14, 15, 16, 17, 18, 19, 20, 21, 22, 23, 24, 25, 26, 27, 28, 29, 30, 31, 32, 33, 34, 35, 36, 37, 38, 39, 40, 41, 42, 43, 44, 45, 46, 47, 48, 49, 50, 51, 52, 53, 54, 55, 56, 57, 58, 59, 60, 61, 62, 63, 64, 65, 66, 67, 68, 69, 70, 71, 72, 73, 74, 74А, 75Б, 81;</w:t>
      </w:r>
    </w:p>
    <w:p>
      <w:pPr>
        <w:spacing w:after="0"/>
        <w:ind w:left="0"/>
        <w:jc w:val="both"/>
      </w:pPr>
      <w:r>
        <w:rPr>
          <w:rFonts w:ascii="Times New Roman"/>
          <w:b w:val="false"/>
          <w:i w:val="false"/>
          <w:color w:val="000000"/>
          <w:sz w:val="28"/>
        </w:rPr>
        <w:t>
      переулок 6 Жолшы Сыздыкова 1, 2, 2А, 3, 4, 5, 6, 7, 8, 9, 10, 11, 12, 13, 13А, 14, 15, 16, 17, 18, 19, 20, 21, 22, 23, 24, 25, 26, 27, 28, 29, 30, 31, 32, 33, 34, 35, 36, 37, 38, 39, 40, 41, 42, 43, 44, 45, 46, 46Б, 47, 48, 49, 50, 51, 52, 53, 54, 55, 56, 57, 58, 59, 60, 61, 62, 63, 64, 65, 66, 67, 68, 69, 70, 71, 72, 73, 74, 75, 76;</w:t>
      </w:r>
    </w:p>
    <w:p>
      <w:pPr>
        <w:spacing w:after="0"/>
        <w:ind w:left="0"/>
        <w:jc w:val="both"/>
      </w:pPr>
      <w:r>
        <w:rPr>
          <w:rFonts w:ascii="Times New Roman"/>
          <w:b w:val="false"/>
          <w:i w:val="false"/>
          <w:color w:val="000000"/>
          <w:sz w:val="28"/>
        </w:rPr>
        <w:t>
      улица Льва Толстого 1, 1А, 2, 3, 4, 5, 5А, 6, 7, 7А, 8, 9, 10, 11, 12, 13, 14, 15, 16, 17, 17А, 18, 19, 19А, 21, 23, 25, 27, 29, 29А, 31, 33, 35, 37, 39, 41, 43;</w:t>
      </w:r>
    </w:p>
    <w:p>
      <w:pPr>
        <w:spacing w:after="0"/>
        <w:ind w:left="0"/>
        <w:jc w:val="both"/>
      </w:pPr>
      <w:r>
        <w:rPr>
          <w:rFonts w:ascii="Times New Roman"/>
          <w:b w:val="false"/>
          <w:i w:val="false"/>
          <w:color w:val="000000"/>
          <w:sz w:val="28"/>
        </w:rPr>
        <w:t>
      улица Михаила Тухачевского 1, 2, 3, 4, 4А, 5, 6, 7, 8, 9, 10, 11, 12, 13, 14, 15, 16, 16А;</w:t>
      </w:r>
    </w:p>
    <w:p>
      <w:pPr>
        <w:spacing w:after="0"/>
        <w:ind w:left="0"/>
        <w:jc w:val="both"/>
      </w:pPr>
      <w:r>
        <w:rPr>
          <w:rFonts w:ascii="Times New Roman"/>
          <w:b w:val="false"/>
          <w:i w:val="false"/>
          <w:color w:val="000000"/>
          <w:sz w:val="28"/>
        </w:rPr>
        <w:t>
      улица Шаумяна 40, 42, 44, 46, 47, 48, 48А, 49;</w:t>
      </w:r>
    </w:p>
    <w:p>
      <w:pPr>
        <w:spacing w:after="0"/>
        <w:ind w:left="0"/>
        <w:jc w:val="both"/>
      </w:pPr>
      <w:r>
        <w:rPr>
          <w:rFonts w:ascii="Times New Roman"/>
          <w:b w:val="false"/>
          <w:i w:val="false"/>
          <w:color w:val="000000"/>
          <w:sz w:val="28"/>
        </w:rPr>
        <w:t xml:space="preserve">
      улица Ягодная 1, 1А, 1Б, 2, 2А, 2Б, 3, 3А, 4, 5, 6, 7, 8, 8А, 9, 9А, 10, 11, 12, 13, 14, 14А, 15. </w:t>
      </w:r>
    </w:p>
    <w:bookmarkStart w:name="z59" w:id="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№12</w:t>
      </w:r>
    </w:p>
    <w:bookmarkEnd w:id="41"/>
    <w:bookmarkStart w:name="z60" w:id="42"/>
    <w:p>
      <w:pPr>
        <w:spacing w:after="0"/>
        <w:ind w:left="0"/>
        <w:jc w:val="both"/>
      </w:pPr>
      <w:r>
        <w:rPr>
          <w:rFonts w:ascii="Times New Roman"/>
          <w:b w:val="false"/>
          <w:i w:val="false"/>
          <w:color w:val="000000"/>
          <w:sz w:val="28"/>
        </w:rPr>
        <w:t>
      Место расположения избирательного участка: улица Тынышбаева 2, здание товарищества с ограниченной ответственностью "ЖамбылРемСервис".</w:t>
      </w:r>
    </w:p>
    <w:bookmarkEnd w:id="42"/>
    <w:bookmarkStart w:name="z61" w:id="43"/>
    <w:p>
      <w:pPr>
        <w:spacing w:after="0"/>
        <w:ind w:left="0"/>
        <w:jc w:val="both"/>
      </w:pPr>
      <w:r>
        <w:rPr>
          <w:rFonts w:ascii="Times New Roman"/>
          <w:b w:val="false"/>
          <w:i w:val="false"/>
          <w:color w:val="000000"/>
          <w:sz w:val="28"/>
        </w:rPr>
        <w:t>
      Границы: дома № 417-479 (нечетная сторона), дома № 318-370"А" (четная сторона) проспекта Абая, дома № 1-35 (нечетная сторона), дома № 2-38"А" (четная сторона) улицы Аппаева, дома № 2-56 (четная сторона) улицы Лумумбы, дома улицы Песочной, дома № 1-67 (нечетная сторона) улицы Пирманова, дома № 71-151 (нечетная сторона), дома № 2-14 (четная сторона) улицы Сыздыкова, дома №1-21 (нечетная сторона), дома № 2-28 (четная сторона) улицы Тынышбаева, дома № 3-41"А" (нечетная сторона), дома № 2-38"А" (четная сторона) улицы Шаумяна, дома 1-2 переулков улицы Шаумяна.</w:t>
      </w:r>
    </w:p>
    <w:bookmarkEnd w:id="43"/>
    <w:bookmarkStart w:name="z62" w:id="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13</w:t>
      </w:r>
      <w:r>
        <w:rPr>
          <w:rFonts w:ascii="Times New Roman"/>
          <w:b w:val="false"/>
          <w:i w:val="false"/>
          <w:color w:val="000000"/>
          <w:sz w:val="28"/>
        </w:rPr>
        <w:t xml:space="preserve"> </w:t>
      </w:r>
    </w:p>
    <w:bookmarkEnd w:id="44"/>
    <w:p>
      <w:pPr>
        <w:spacing w:after="0"/>
        <w:ind w:left="0"/>
        <w:jc w:val="both"/>
      </w:pPr>
      <w:r>
        <w:rPr>
          <w:rFonts w:ascii="Times New Roman"/>
          <w:b w:val="false"/>
          <w:i w:val="false"/>
          <w:color w:val="000000"/>
          <w:sz w:val="28"/>
        </w:rPr>
        <w:t>
      Центр избирательного участка: город Тараз, улица Жумадила Акылбекова 2, здание коммунального государственного учреждения "Средняя школа № 11 отдела образования города Тараз управления образования акимата Жамбылской области".</w:t>
      </w:r>
    </w:p>
    <w:p>
      <w:pPr>
        <w:spacing w:after="0"/>
        <w:ind w:left="0"/>
        <w:jc w:val="both"/>
      </w:pPr>
      <w:r>
        <w:rPr>
          <w:rFonts w:ascii="Times New Roman"/>
          <w:b w:val="false"/>
          <w:i w:val="false"/>
          <w:color w:val="000000"/>
          <w:sz w:val="28"/>
        </w:rPr>
        <w:t>
      Границы избирательного участка: город Тараз: улица Жумадила Акылбекова 1, 1А, 2, 2А, 3, 4, 5, 5А, 6, 6Б, 6Д, 7, 8, 9, 10, 11, 12, 13, 14, 14А, 15, 16, 16А, 17, 18, 19, 20, 21, 22, 23, 24, 25, 26, 27, 27А, 28, 28А, 29, 30, 31, 32, 33, 34, 35, 35А, 36, 37, 38, 39, 40, 41, 42, 43, 43А, 43Б, 44, 45, 46, 46А, 47, 48, 49, 50, 50А, 50Б, 51, 52, 52/2, 53, 54, 55, 55Б, 56, 57, 58, 59, 60, 61, 62, 63, 64, 65, 66, 67, 68, 69, 70, 71, 71А, 72, 73, 74, 75, 76, 77, 78, 79, 80, 81, 82, 83, 84, 85, 86, 87, 87/1, 88, 89, 89А, 90, 91, 92, 93, 94, 95, 96, 97, 98, 99, 100, 101, 102, 103, 104, 104А, 105, 106, 107, 108, 109, 110, 110А, 111, 112, 113, 114, 115, 116, 117, 118, 118А;</w:t>
      </w:r>
    </w:p>
    <w:p>
      <w:pPr>
        <w:spacing w:after="0"/>
        <w:ind w:left="0"/>
        <w:jc w:val="both"/>
      </w:pPr>
      <w:r>
        <w:rPr>
          <w:rFonts w:ascii="Times New Roman"/>
          <w:b w:val="false"/>
          <w:i w:val="false"/>
          <w:color w:val="000000"/>
          <w:sz w:val="28"/>
        </w:rPr>
        <w:t>
      переулок 1 Жумадила Акылбекова 1, 2, 2А, 3, 3А, 4, 5, 6, 6Д, 7, 8, 9, 10, 11, 12, 13, 14, 15, 16, 16А, 17, 18, 19, 20, 37;</w:t>
      </w:r>
    </w:p>
    <w:p>
      <w:pPr>
        <w:spacing w:after="0"/>
        <w:ind w:left="0"/>
        <w:jc w:val="both"/>
      </w:pPr>
      <w:r>
        <w:rPr>
          <w:rFonts w:ascii="Times New Roman"/>
          <w:b w:val="false"/>
          <w:i w:val="false"/>
          <w:color w:val="000000"/>
          <w:sz w:val="28"/>
        </w:rPr>
        <w:t>
      переулок 2 Жумадила Акылбекова 1, 2, 2Б, 3, 4, 5, 5А, 6, 7, 8, 8А, 9, 10, 11, 12, 13, 14, 15, 16, 17, 18, 19, 20, 20А, 21, 21А, 22, 23, 24, 25, 26, 27, 28, 29, 30, 31, 32, 33, 34, 35, 36, 37, 38, 39, 40, 41, 42, 43, 44, 45, 46, 47, 48, 49, 50, 51, 52, 53, 54, 55, 55А, 55Б, 56, 57, 58, 59, 60, 61, 62, 63, 64, 65, 66, 67, 68, 69, 70, 71, 72, 73, 74, 75, 75А, 76, 77, 78, 79, 80, 81, 82, 83, 84, 85, 86, 87, 88, 89, 90, 91, 92, 93, 94, 95, 96, 97, 98, 99, 100, 101, 102, 103, 104, 105, 106, 107, 108, 109, 110, 111, 112, 113, 114, 115, 116, 117, 118, 119, 120, 121, 121А;</w:t>
      </w:r>
    </w:p>
    <w:p>
      <w:pPr>
        <w:spacing w:after="0"/>
        <w:ind w:left="0"/>
        <w:jc w:val="both"/>
      </w:pPr>
      <w:r>
        <w:rPr>
          <w:rFonts w:ascii="Times New Roman"/>
          <w:b w:val="false"/>
          <w:i w:val="false"/>
          <w:color w:val="000000"/>
          <w:sz w:val="28"/>
        </w:rPr>
        <w:t>
      улица Тиленши Аппаева 38, 38А, 40, 42, 44, 44А, 44Б, 46, 48, 48А, 55, 55А, 57, 59, 61, 63, 65, 65А, 67, 69, 71, 73, 73А, 75, 75А;</w:t>
      </w:r>
    </w:p>
    <w:p>
      <w:pPr>
        <w:spacing w:after="0"/>
        <w:ind w:left="0"/>
        <w:jc w:val="both"/>
      </w:pPr>
      <w:r>
        <w:rPr>
          <w:rFonts w:ascii="Times New Roman"/>
          <w:b w:val="false"/>
          <w:i w:val="false"/>
          <w:color w:val="000000"/>
          <w:sz w:val="28"/>
        </w:rPr>
        <w:t>
      переулок 1 Тиленши Аппаева 1, 1А, 2, 3, 4, 5, 5А, 6, 7, 8, 9, 10, 11, 12, 13, 14, 15, 16, 17, 18, 19, 20, 21, 22, 22А, 23, 24, 25, 26, 27, 28, 29, 30, 30А, 31, 32, 33, 34, 35, 36, 37, 38, 39;</w:t>
      </w:r>
    </w:p>
    <w:p>
      <w:pPr>
        <w:spacing w:after="0"/>
        <w:ind w:left="0"/>
        <w:jc w:val="both"/>
      </w:pPr>
      <w:r>
        <w:rPr>
          <w:rFonts w:ascii="Times New Roman"/>
          <w:b w:val="false"/>
          <w:i w:val="false"/>
          <w:color w:val="000000"/>
          <w:sz w:val="28"/>
        </w:rPr>
        <w:t>
      переулок 2 Тиленши Аппаева 1, 1А, 2, 3, 3А, 4, 5, 6, 7, 8, 9, 10, 10А, 11, 12, 13, 14, 15, 16, 17, 18;</w:t>
      </w:r>
    </w:p>
    <w:p>
      <w:pPr>
        <w:spacing w:after="0"/>
        <w:ind w:left="0"/>
        <w:jc w:val="both"/>
      </w:pPr>
      <w:r>
        <w:rPr>
          <w:rFonts w:ascii="Times New Roman"/>
          <w:b w:val="false"/>
          <w:i w:val="false"/>
          <w:color w:val="000000"/>
          <w:sz w:val="28"/>
        </w:rPr>
        <w:t>
      улица Жилкооперация 1, 1А, 2, 4, 6;</w:t>
      </w:r>
    </w:p>
    <w:p>
      <w:pPr>
        <w:spacing w:after="0"/>
        <w:ind w:left="0"/>
        <w:jc w:val="both"/>
      </w:pPr>
      <w:r>
        <w:rPr>
          <w:rFonts w:ascii="Times New Roman"/>
          <w:b w:val="false"/>
          <w:i w:val="false"/>
          <w:color w:val="000000"/>
          <w:sz w:val="28"/>
        </w:rPr>
        <w:t>
      улица Сергея Ишина 1, 3;</w:t>
      </w:r>
    </w:p>
    <w:p>
      <w:pPr>
        <w:spacing w:after="0"/>
        <w:ind w:left="0"/>
        <w:jc w:val="both"/>
      </w:pPr>
      <w:r>
        <w:rPr>
          <w:rFonts w:ascii="Times New Roman"/>
          <w:b w:val="false"/>
          <w:i w:val="false"/>
          <w:color w:val="000000"/>
          <w:sz w:val="28"/>
        </w:rPr>
        <w:t>
      улица Локомотивная 1, 2, 4, 6, 8;</w:t>
      </w:r>
    </w:p>
    <w:p>
      <w:pPr>
        <w:spacing w:after="0"/>
        <w:ind w:left="0"/>
        <w:jc w:val="both"/>
      </w:pPr>
      <w:r>
        <w:rPr>
          <w:rFonts w:ascii="Times New Roman"/>
          <w:b w:val="false"/>
          <w:i w:val="false"/>
          <w:color w:val="000000"/>
          <w:sz w:val="28"/>
        </w:rPr>
        <w:t>
      улица Байзака Пирманова 1, 1А, 1Б, 1В, 2, 2Б, 3, 4, 5, 6, 7, 8, 9, 10, 10А, 11, 12, 13, 14, 15, 16, 17, 18, 19, 20, 21, 22, 23, 24, 25, 26, 27, 28, 29, 30, 31, 32, 33, 33А, 33Б, 34, 35, 36, 37, 38, 39, 40, 41, 42, 43, 43А, 44, 45, 46, 47, 48, 49, 50, 51, 52, 53, 53А, 54, 55, 56, 57, 57А, 58, 59, 60, 61, 62, 63, 63А, 63Б, 64, 65, 66, 67, 68, 69, 70, 71, 72, 73, 74, 75, 76, 77, 78, 79, 80, 81, 82, 83, 83А, 84, 85, 85А, 86, 87, 87А, 88, 89, 90, 91, 92, 93, 94, 95, 96, 97, 98, 99, 99А, 100, 101, 101А, 102, 102А, 103, 103А, 104, 105, 105А, 106, 106А, 106Б, 108, 110, 110А, 112;</w:t>
      </w:r>
    </w:p>
    <w:p>
      <w:pPr>
        <w:spacing w:after="0"/>
        <w:ind w:left="0"/>
        <w:jc w:val="both"/>
      </w:pPr>
      <w:r>
        <w:rPr>
          <w:rFonts w:ascii="Times New Roman"/>
          <w:b w:val="false"/>
          <w:i w:val="false"/>
          <w:color w:val="000000"/>
          <w:sz w:val="28"/>
        </w:rPr>
        <w:t>
      улица Турксибская 1, 1А, 2, 3, 4, 5, 6, 7, 8, 9, 10, 10А, 11, 12, 13, 14, 15, 15А, 16, 16А, 17, 18, 19, 20, 21, 22, 23, 24, 25, 26, 27, 27А, 28, 29, 29А, 30, 31, 32, 33, 34, 35, 36, 36А, 37, 38, 39, 40, 41, 42, 43, 44, 45, 46, 47, 48, 49, 50, 51, 52, 52А, 53, 53А, 54, 55, 56, 57, 58, 59, 60, 61, 62, 63, 64, 65;</w:t>
      </w:r>
    </w:p>
    <w:p>
      <w:pPr>
        <w:spacing w:after="0"/>
        <w:ind w:left="0"/>
        <w:jc w:val="both"/>
      </w:pPr>
      <w:r>
        <w:rPr>
          <w:rFonts w:ascii="Times New Roman"/>
          <w:b w:val="false"/>
          <w:i w:val="false"/>
          <w:color w:val="000000"/>
          <w:sz w:val="28"/>
        </w:rPr>
        <w:t>
      переулок Турксибский 1, 2, 3, 4, 5, 6, 6А;</w:t>
      </w:r>
    </w:p>
    <w:p>
      <w:pPr>
        <w:spacing w:after="0"/>
        <w:ind w:left="0"/>
        <w:jc w:val="both"/>
      </w:pPr>
      <w:r>
        <w:rPr>
          <w:rFonts w:ascii="Times New Roman"/>
          <w:b w:val="false"/>
          <w:i w:val="false"/>
          <w:color w:val="000000"/>
          <w:sz w:val="28"/>
        </w:rPr>
        <w:t>
      улица Мухамеджана Тынышбаева 30, 30А, 32, 33, 34, 34А, 35, 36, 37, 38, 39, 39А, 40, 41, 42, 43, 44, 45, 47, 47А;</w:t>
      </w:r>
    </w:p>
    <w:p>
      <w:pPr>
        <w:spacing w:after="0"/>
        <w:ind w:left="0"/>
        <w:jc w:val="both"/>
      </w:pPr>
      <w:r>
        <w:rPr>
          <w:rFonts w:ascii="Times New Roman"/>
          <w:b w:val="false"/>
          <w:i w:val="false"/>
          <w:color w:val="000000"/>
          <w:sz w:val="28"/>
        </w:rPr>
        <w:t>
      проезд Уездный 1, 1А, 1Б, 1В, 1Г, 2, 2А, 2Б, 3, 4, 5, 6, 7, 8, 9, 10, 11, 12, 12А, 13, 14, 14А, 15, 16, 17, 18, 19, 20, 21, 22.</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14</w:t>
      </w:r>
    </w:p>
    <w:p>
      <w:pPr>
        <w:spacing w:after="0"/>
        <w:ind w:left="0"/>
        <w:jc w:val="both"/>
      </w:pPr>
      <w:r>
        <w:rPr>
          <w:rFonts w:ascii="Times New Roman"/>
          <w:b w:val="false"/>
          <w:i w:val="false"/>
          <w:color w:val="000000"/>
          <w:sz w:val="28"/>
        </w:rPr>
        <w:t>
      Центр избирательного участка: город Тараз, улица Байзака Пирманова 138, здание коммунального государственного учреждения "Средняя школа № 29 имени Ю.Гагарина отдела образования города Тараз управления образования акимата Жамбылской области".</w:t>
      </w:r>
    </w:p>
    <w:p>
      <w:pPr>
        <w:spacing w:after="0"/>
        <w:ind w:left="0"/>
        <w:jc w:val="both"/>
      </w:pPr>
      <w:r>
        <w:rPr>
          <w:rFonts w:ascii="Times New Roman"/>
          <w:b w:val="false"/>
          <w:i w:val="false"/>
          <w:color w:val="000000"/>
          <w:sz w:val="28"/>
        </w:rPr>
        <w:t>
      Границы избирательного участка: город Тараз: улица Ахмета Байтурсынова 27, 27А, 27Б, 28, 29, 30, 31, 32, 33, 34, 35, 36, 37, 38, 39, 40, 41, 42, 43, 44, 45, 46, 47, 48, 49, 50, 51, 52, 53, 54, 55, 56, 57, 58, 59, 60, 61, 62, 63, 64, 65, 66, 67, 68, 69;</w:t>
      </w:r>
    </w:p>
    <w:p>
      <w:pPr>
        <w:spacing w:after="0"/>
        <w:ind w:left="0"/>
        <w:jc w:val="both"/>
      </w:pPr>
      <w:r>
        <w:rPr>
          <w:rFonts w:ascii="Times New Roman"/>
          <w:b w:val="false"/>
          <w:i w:val="false"/>
          <w:color w:val="000000"/>
          <w:sz w:val="28"/>
        </w:rPr>
        <w:t>
      улица Ескелді батыр 1, 2, 3, 4, 5, 6, 6/1, 6/2, 7, 8, 9, 10, 11, 12, 13, 14, 15, 16, 17, 18, 19, 20, 21, 22, 23, 24, 25, 26, 27, 28, 29, 30;</w:t>
      </w:r>
    </w:p>
    <w:p>
      <w:pPr>
        <w:spacing w:after="0"/>
        <w:ind w:left="0"/>
        <w:jc w:val="both"/>
      </w:pPr>
      <w:r>
        <w:rPr>
          <w:rFonts w:ascii="Times New Roman"/>
          <w:b w:val="false"/>
          <w:i w:val="false"/>
          <w:color w:val="000000"/>
          <w:sz w:val="28"/>
        </w:rPr>
        <w:t>
      улица Райымбек батыр 1, 2, 3, 4, 5, 6, 7, 8, 8А, 9, 10, 11, 12, 13, 14, 15, 16, 17, 17А, 18, 19, 20, 20А, 21, 22, 23, 24, 25, 26, 27, 28, 29, 30, 31, 32, 33, 34, 35, 36, 37, 38, 39, 40, 41, 42, 42А, 43, 43А, 44, 45, 46, 47, 48, 49, 50, 51, 51А, 52, 53, 53А, 54, 55, 56, 56А, 57, 58, 58А, 59, 59А, 60, 61, 61А, 62, 63, 64, 65, 66, 66А, 67, 67А, 68, 69, 70, 71, 71А, 72, 73, 74, 75, 76, 77, 78, 79, 79А, 80, 80А, 81;</w:t>
      </w:r>
    </w:p>
    <w:p>
      <w:pPr>
        <w:spacing w:after="0"/>
        <w:ind w:left="0"/>
        <w:jc w:val="both"/>
      </w:pPr>
      <w:r>
        <w:rPr>
          <w:rFonts w:ascii="Times New Roman"/>
          <w:b w:val="false"/>
          <w:i w:val="false"/>
          <w:color w:val="000000"/>
          <w:sz w:val="28"/>
        </w:rPr>
        <w:t>
      переулок 4 Райымбек батыр 1, 2, 3, 4, 5, 6, 7, 8, 9, 10, 11, 12, 13, 14, 15, 16, 17, 18, 19, 20, 21, 22, 23, 24, 25, 26, 27, 28, 45;</w:t>
      </w:r>
    </w:p>
    <w:p>
      <w:pPr>
        <w:spacing w:after="0"/>
        <w:ind w:left="0"/>
        <w:jc w:val="both"/>
      </w:pPr>
      <w:r>
        <w:rPr>
          <w:rFonts w:ascii="Times New Roman"/>
          <w:b w:val="false"/>
          <w:i w:val="false"/>
          <w:color w:val="000000"/>
          <w:sz w:val="28"/>
        </w:rPr>
        <w:t>
      улица Казахская 29, 31, 33, 35, 35А, 37, 39, 41, 43, 44, 45, 46, 47, 48, 49, 50, 51, 52, 53, 54, 55, 56, 57, 58, 59, 60, 61, 62, 63, 64, 65, 66, 67, 68, 70, 72, 74, 76, 78, 80, 82, 84, 86, 88, 88/1, 90, 92, 94, 96, 98, 100, 100А, 102;</w:t>
      </w:r>
    </w:p>
    <w:p>
      <w:pPr>
        <w:spacing w:after="0"/>
        <w:ind w:left="0"/>
        <w:jc w:val="both"/>
      </w:pPr>
      <w:r>
        <w:rPr>
          <w:rFonts w:ascii="Times New Roman"/>
          <w:b w:val="false"/>
          <w:i w:val="false"/>
          <w:color w:val="000000"/>
          <w:sz w:val="28"/>
        </w:rPr>
        <w:t>
      переулок 2 Модеста Мусоргского 1, 2, 2А, 3, 4, 5, 6, 7, 8, 9, 10, 11, 12, 13, 14, 15, 16, 17, 18, 19, 20, 21, 22, 23, 24, 25, 26, 27, 28, 29, 30, 31, 32, 33, 34, 35, 36, 37, 38, 39, 40, 41, 42, 43, 44, 45, 46, 47, 48, 49, 50, 51, 51А, 51Б, 51В,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146А, 147, 148, 149, 150, 151, 152, 153, 154, 155, 156, 157, 158, 159, 160, 161, 162, 163, 164, 165, 166, 167, 168, 169, 170, 170А, 171, 172, 173, 174, 175, 176, 177, 178, 179, 180, 181, 182, 183, 184, 185, 186, 187, 188, 189, 190, 191, 192, 193, 194, 195, 196, 196А, 197, 198, 199, 200, 201, 202, 203, 204, 204А, 205, 206, 207, 208, 209, 210, 211, 212, 213, 214, 215, 216, 217, 218, 219, 220, 221, 222, 223, 224, 225, 226, 227, 228, 229, 230, 230А, 231, 232, 233, 234, 235, 236, 237, 238, 239, 240, 241, 242, 243, 244;</w:t>
      </w:r>
    </w:p>
    <w:p>
      <w:pPr>
        <w:spacing w:after="0"/>
        <w:ind w:left="0"/>
        <w:jc w:val="both"/>
      </w:pPr>
      <w:r>
        <w:rPr>
          <w:rFonts w:ascii="Times New Roman"/>
          <w:b w:val="false"/>
          <w:i w:val="false"/>
          <w:color w:val="000000"/>
          <w:sz w:val="28"/>
        </w:rPr>
        <w:t>
      улица Байзака Пирманова 107, 109, 111, 113, 114, 115, 115А, 116, 117, 118, 119, 120, 120А, 121, 122, 123, 123А, 124, 125, 126, 127, 128, 129, 130, 130А, 131, 132, 132А, 132В, 133, 134, 134А, 135, 136, 137, 137А, 137Б, 138, 138А, 139, 139А, 140, 141, 142, 143, 144, 145, 146, 147, 148, 149, 150, 151, 151А, 151Б, 151В, 151Г, 152, 153, 154, 155, 156, 157, 158, 158А, 159, 160, 161, 162, 163, 164, 165, 165А, 166, 167, 168, 169, 170, 170А, 171, 172, 173, 174, 175, 176, 177, 178, 179, 180, 181, 182, 183, 184, 185, 186, 186А;</w:t>
      </w:r>
    </w:p>
    <w:p>
      <w:pPr>
        <w:spacing w:after="0"/>
        <w:ind w:left="0"/>
        <w:jc w:val="both"/>
      </w:pPr>
      <w:r>
        <w:rPr>
          <w:rFonts w:ascii="Times New Roman"/>
          <w:b w:val="false"/>
          <w:i w:val="false"/>
          <w:color w:val="000000"/>
          <w:sz w:val="28"/>
        </w:rPr>
        <w:t>
      улица Плеханова 47, 49, 51, 52, 53, 54, 55, 56, 56Б, 57, 58, 59, 60, 61, 62, 62А, 63, 64, 64А, 65, 66, 66А, 67, 69, 71, 73, 75, 77, 79, 81, 83, 85, 87, 89, 89А, 91, 93, 95, 97, 99, 99Б, 101, 103, 103А, 103Б;</w:t>
      </w:r>
    </w:p>
    <w:p>
      <w:pPr>
        <w:spacing w:after="0"/>
        <w:ind w:left="0"/>
        <w:jc w:val="both"/>
      </w:pPr>
      <w:r>
        <w:rPr>
          <w:rFonts w:ascii="Times New Roman"/>
          <w:b w:val="false"/>
          <w:i w:val="false"/>
          <w:color w:val="000000"/>
          <w:sz w:val="28"/>
        </w:rPr>
        <w:t>
      переулок 4 Плеханова 7, 8, 9, 10, 11, 12, 13, 14, 15, 16, 17, 18, 19, 20, 21, 22, 23, 24, 25, 26, 27, 28, 29, 30, 31, 32, 33, 34;</w:t>
      </w:r>
    </w:p>
    <w:p>
      <w:pPr>
        <w:spacing w:after="0"/>
        <w:ind w:left="0"/>
        <w:jc w:val="both"/>
      </w:pPr>
      <w:r>
        <w:rPr>
          <w:rFonts w:ascii="Times New Roman"/>
          <w:b w:val="false"/>
          <w:i w:val="false"/>
          <w:color w:val="000000"/>
          <w:sz w:val="28"/>
        </w:rPr>
        <w:t>
      переулок 5 Плеханова 27, 28, 29, 30, 31, 32, 33, 33А, 34, 35, 36, 37, 38, 39, 40, 41, 42;</w:t>
      </w:r>
    </w:p>
    <w:p>
      <w:pPr>
        <w:spacing w:after="0"/>
        <w:ind w:left="0"/>
        <w:jc w:val="both"/>
      </w:pPr>
      <w:r>
        <w:rPr>
          <w:rFonts w:ascii="Times New Roman"/>
          <w:b w:val="false"/>
          <w:i w:val="false"/>
          <w:color w:val="000000"/>
          <w:sz w:val="28"/>
        </w:rPr>
        <w:t>
      улица Льва Толстого 22, 24, 26, 28, 30, 32, 34, 36, 38, 40, 42, 44, 45, 46, 47, 47А, 48, 49, 50, 51, 52, 53, 54, 55, 56, 56А, 57, 58, 59, 60, 61, 62, 63, 64, 65, 66, 67, 68, 69, 70, 71, 71А, 72, 73, 74, 75, 77, 79, 81, 81А, 83, 85, 85А, 85Б, 87, 87А, 87Б, 89, 91, 93, 95, 95А, 97, 99, 101, 103, 105, 105А, 107, 109, 111, 113, 115, 117;</w:t>
      </w:r>
    </w:p>
    <w:p>
      <w:pPr>
        <w:spacing w:after="0"/>
        <w:ind w:left="0"/>
        <w:jc w:val="both"/>
      </w:pPr>
      <w:r>
        <w:rPr>
          <w:rFonts w:ascii="Times New Roman"/>
          <w:b w:val="false"/>
          <w:i w:val="false"/>
          <w:color w:val="000000"/>
          <w:sz w:val="28"/>
        </w:rPr>
        <w:t>
      переулок Льва Толстого 1, 2, 3, 4, 5, 6, 7, 8, 9, 10, 11, 12, 13;</w:t>
      </w:r>
    </w:p>
    <w:p>
      <w:pPr>
        <w:spacing w:after="0"/>
        <w:ind w:left="0"/>
        <w:jc w:val="both"/>
      </w:pPr>
      <w:r>
        <w:rPr>
          <w:rFonts w:ascii="Times New Roman"/>
          <w:b w:val="false"/>
          <w:i w:val="false"/>
          <w:color w:val="000000"/>
          <w:sz w:val="28"/>
        </w:rPr>
        <w:t>
      улица Тургынбека Тындыбекова 1, 2, 2А, 3, 4, 5, 6, 7, 8, 9, 10, 10А, 11, 12, 13, 14, 15, 16, 17, 18, 19, 19А, 20, 21, 22, 23, 24, 25, 26, 27, 28, 29, 29А, 30, 31, 32, 33, 34, 34А, 35, 36, 37, 38, 39, 40, 41, 41А, 42, 43, 44, 45, 45А, 45Б, 46, 46А, 47, 48, 49, 49А, 50, 51, 52, 53, 54, 55, 56, 57, 58, 59, 60, 61, 62, 63, 64, 65, 66, 67, 68, 69, 70, 71, 72, 73, 74, 75, 76, 77, 78, 79, 80.</w:t>
      </w:r>
    </w:p>
    <w:bookmarkStart w:name="z68" w:id="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15</w:t>
      </w:r>
      <w:r>
        <w:rPr>
          <w:rFonts w:ascii="Times New Roman"/>
          <w:b w:val="false"/>
          <w:i w:val="false"/>
          <w:color w:val="000000"/>
          <w:sz w:val="28"/>
        </w:rPr>
        <w:t xml:space="preserve"> </w:t>
      </w:r>
    </w:p>
    <w:bookmarkEnd w:id="45"/>
    <w:p>
      <w:pPr>
        <w:spacing w:after="0"/>
        <w:ind w:left="0"/>
        <w:jc w:val="both"/>
      </w:pPr>
      <w:r>
        <w:rPr>
          <w:rFonts w:ascii="Times New Roman"/>
          <w:b w:val="false"/>
          <w:i w:val="false"/>
          <w:color w:val="000000"/>
          <w:sz w:val="28"/>
        </w:rPr>
        <w:t>
      Центр избирательного участка: город Тараз, улица Прибалхашская 15А, здание коммунального государственного учреждения "Средняя школа № 21 имени М.Жумабаева отдела образования города Тараз управления образования акимата Жамбылской области".</w:t>
      </w:r>
    </w:p>
    <w:p>
      <w:pPr>
        <w:spacing w:after="0"/>
        <w:ind w:left="0"/>
        <w:jc w:val="both"/>
      </w:pPr>
      <w:r>
        <w:rPr>
          <w:rFonts w:ascii="Times New Roman"/>
          <w:b w:val="false"/>
          <w:i w:val="false"/>
          <w:color w:val="000000"/>
          <w:sz w:val="28"/>
        </w:rPr>
        <w:t>
       Границы избирательного участка: город Тараз: переулок Лукманова 1, 2, 2А, 2В, 3, 4, 4А, 5, 6, 7, 8, 9, 10, 11, 12, 13, 14, 15, 16, 17, 17А, 18, 19, 20, 21, 22, 23, 23А, 24, 25, 26;</w:t>
      </w:r>
    </w:p>
    <w:p>
      <w:pPr>
        <w:spacing w:after="0"/>
        <w:ind w:left="0"/>
        <w:jc w:val="both"/>
      </w:pPr>
      <w:r>
        <w:rPr>
          <w:rFonts w:ascii="Times New Roman"/>
          <w:b w:val="false"/>
          <w:i w:val="false"/>
          <w:color w:val="000000"/>
          <w:sz w:val="28"/>
        </w:rPr>
        <w:t>
      переулок 2 Лукманова 1, 2, 3, 4, 5, 6, 7, 7/1, 8, 9, 10, 11, 12, 12А, 13, 14, 14А, 15, 16, 16А, 17, 18, 19, 20, 21, 22, 23, 23А, 24, 25, 26, 26А, 26Б, 27, 28, 29, 30, 31, 32, 33, 34;</w:t>
      </w:r>
    </w:p>
    <w:p>
      <w:pPr>
        <w:spacing w:after="0"/>
        <w:ind w:left="0"/>
        <w:jc w:val="both"/>
      </w:pPr>
      <w:r>
        <w:rPr>
          <w:rFonts w:ascii="Times New Roman"/>
          <w:b w:val="false"/>
          <w:i w:val="false"/>
          <w:color w:val="000000"/>
          <w:sz w:val="28"/>
        </w:rPr>
        <w:t>
      улица Целиноградская 1, 1А, 1У, 2, 3, 4, 5, 5А, 6, 6А, 6Б, 6В, 6Д, 7, 7А, 8, 9, 9А, 9Б, 9В, 10, 11, 11А, 11/1, 11/2, 12, 12А, 13, 13А, 13Б, 14, 14А, 15, 15А, 16, 16А, 17, 17А, 18, 19, 19А, 19Б, 19/1, 19/2, 20, 21, 21А, 21Б, 21В, 22, 23, 24, 25, 26, 27, 27А, 28, 29;</w:t>
      </w:r>
    </w:p>
    <w:p>
      <w:pPr>
        <w:spacing w:after="0"/>
        <w:ind w:left="0"/>
        <w:jc w:val="both"/>
      </w:pPr>
      <w:r>
        <w:rPr>
          <w:rFonts w:ascii="Times New Roman"/>
          <w:b w:val="false"/>
          <w:i w:val="false"/>
          <w:color w:val="000000"/>
          <w:sz w:val="28"/>
        </w:rPr>
        <w:t>
      переулок 1 Целиноградской 1, 2, 3, 3/1, 3/2, 4, 5, 6, 7, 8, 9, 10, 11, 12, 13, 14, 15, 16, 17, 18, 19, 20, 21, 22, 23, 24, 25, 26, 27, 28, 29, 30, 31, 32, 33, 34, 35, 36, 37, 38, 39, 40, 41, 42, 42А, 43, 43А;</w:t>
      </w:r>
    </w:p>
    <w:p>
      <w:pPr>
        <w:spacing w:after="0"/>
        <w:ind w:left="0"/>
        <w:jc w:val="both"/>
      </w:pPr>
      <w:r>
        <w:rPr>
          <w:rFonts w:ascii="Times New Roman"/>
          <w:b w:val="false"/>
          <w:i w:val="false"/>
          <w:color w:val="000000"/>
          <w:sz w:val="28"/>
        </w:rPr>
        <w:t>
      переулок 2 Целиноградской 1, 1А, 1Б, 1/3, 2, 2А, 2Б, 3, 3А, 4, 4А, 5, 5А, 5В, 6, 7, 8, 9, 10, 11, 12, 13, 14, 15, 16, 17, 18, 19, 20, 21, 22, 23, 24, 25, 26, 27;</w:t>
      </w:r>
    </w:p>
    <w:p>
      <w:pPr>
        <w:spacing w:after="0"/>
        <w:ind w:left="0"/>
        <w:jc w:val="both"/>
      </w:pPr>
      <w:r>
        <w:rPr>
          <w:rFonts w:ascii="Times New Roman"/>
          <w:b w:val="false"/>
          <w:i w:val="false"/>
          <w:color w:val="000000"/>
          <w:sz w:val="28"/>
        </w:rPr>
        <w:t>
      переулок 3 Целиноградской 1, 2, 3, 4, 5, 6, 7, 8, 9, 10, 11, 12, 13, 14, 15, 16, 17, 18, 19, 20, 21, 22, 22/1, 22/2, 23, 24, 151А;</w:t>
      </w:r>
    </w:p>
    <w:p>
      <w:pPr>
        <w:spacing w:after="0"/>
        <w:ind w:left="0"/>
        <w:jc w:val="both"/>
      </w:pPr>
      <w:r>
        <w:rPr>
          <w:rFonts w:ascii="Times New Roman"/>
          <w:b w:val="false"/>
          <w:i w:val="false"/>
          <w:color w:val="000000"/>
          <w:sz w:val="28"/>
        </w:rPr>
        <w:t>
      переулок 4 Целиноградской 1, 1А, 2, 3, 4, 5, 6, 7, 8, 9, 10, 11, 12, 13, 14, 15;</w:t>
      </w:r>
    </w:p>
    <w:p>
      <w:pPr>
        <w:spacing w:after="0"/>
        <w:ind w:left="0"/>
        <w:jc w:val="both"/>
      </w:pPr>
      <w:r>
        <w:rPr>
          <w:rFonts w:ascii="Times New Roman"/>
          <w:b w:val="false"/>
          <w:i w:val="false"/>
          <w:color w:val="000000"/>
          <w:sz w:val="28"/>
        </w:rPr>
        <w:t>
      проезд Целиноградской 1, 1А, 2, 2А, 3, 4, 4А, 5, 6, 6А, 7, 7А, 8, 9, 10, 11, 12, 13, 14, 15, 16, 16А, 17, 18, 2Б, 2/1, 2/2, 3, 3А, 3/1, 3/2, 4, 5, 6, 7, 7А, 8, 9, 9А, 9Б, 10, 11, 11А, 12, 12/2, 13, 14, 15, 15/1, 15/2, 16, 16/2, 16Д, 17, 18, 18А, 19, 19А, 20, 20А, 21, 21/2, 21Б, 22, 23, 23/1, 23/2, 24, 24/1, 24/2, 25, 26, 27, 27А, 28, 29, 30, 31, 31А, 31Б, 32, 32А, 33, 33А, 33Б, 33В, 34, 34А, 35, 35А, 35Б, 35В, 35Г, 35Д, 35К, 36, 37, 37А, 38, 38А, 39, 39А, 40, 40А, 41, 42, 43, 44, 44А, 45, 46, 47, 47А, 48, 49, 50, 51, 52, 52А, 53, 53А, 53В, 54, 55, 55А, 56, 57, 58, 59, 60, 61, 61А, 62, 62А, 63, 63А, 63Б, 63В, 64, 65, 65А, 65Б, 65В, 66, 67, 67А, 67Б, 68, 69, 70, 71, 72, 73, 74, 75, 76, 75А, 76А, 77, 77А, 78, 78А, 79, 79А, 80, 81, 82, 82А, 83, 83А, 84, 85, 86, 87, 87А, 87Б, 87В, 88, 89, 81/1, 90, 91, 91А, 91Б, 92, 93, 93А, 93Б, 94, 95, 95А, 96, 97, 97А, 97Б, 98, 99, 99А, 100, 101, 102, 103, 104, 105, 106А, 107, 111, 114, 115, 116А, 117, 117Б, 123, 129, 260, 612, 691;</w:t>
      </w:r>
    </w:p>
    <w:p>
      <w:pPr>
        <w:spacing w:after="0"/>
        <w:ind w:left="0"/>
        <w:jc w:val="both"/>
      </w:pPr>
      <w:r>
        <w:rPr>
          <w:rFonts w:ascii="Times New Roman"/>
          <w:b w:val="false"/>
          <w:i w:val="false"/>
          <w:color w:val="000000"/>
          <w:sz w:val="28"/>
        </w:rPr>
        <w:t>
      тупик Целиноградской 1, 2, 3, 3/2, 4, 5, 6, 7, 7А, 8, 9, 10, 11, 26/2;</w:t>
      </w:r>
    </w:p>
    <w:p>
      <w:pPr>
        <w:spacing w:after="0"/>
        <w:ind w:left="0"/>
        <w:jc w:val="both"/>
      </w:pPr>
      <w:r>
        <w:rPr>
          <w:rFonts w:ascii="Times New Roman"/>
          <w:b w:val="false"/>
          <w:i w:val="false"/>
          <w:color w:val="000000"/>
          <w:sz w:val="28"/>
        </w:rPr>
        <w:t>
      массив Дальняя Карасу 1, 1А, 2, 3, 3/4, 4, 4/3, 5, 5А, 5/3, 6, 6/4, 6/5, 7/3, 8, 8А, 8/3, 9, 10, 11, 11/3, 11/5, 12, 12/3, 13, 13/3, 14, 14/3, 14/4, 15, 16, 16/4, 17, 18, 19/3, 19, 20, 20Б, 20/2, 21, 21/3, 22, 23, 24, 25, 25/3, 25/4, 26, 26/4, 27, 27/1, 28, 29, 30, 31, 32, 33, 33/1, 34, 34/3, 35, 35/4, 36, 36/5, 37, 37/3, 38, 38/3, 39, 40, 40/4, 40/5, 41, 41/3, 42, 42/3, 43, 43/3, 44, 45, 45/3, 46, 46/5, 47, 47/4, 47/5, 48, 48/5, 49, 49/3, 49/4, 50, 51, 51/3, 52, 53, 54, 54/3, 54/4, 55, 55/3, 56, 56/2, 56/3, 57, 57/3, 57/4, 58, 68/6, 59, 60, 61, 62, 62/4, 63, 64, 65, 65В, 65/6, 66, 67, 68, 68А, 69, 70, 71, 71/2, 71/3, 72, 72А, 72/3, 72/5, 73, 74, 75, 76, 76/3, 77, 77Д, 78, 79, 80, 81, 82, 82/4, 83, 84, 85, 85/6, 86, 86/2, 86/4, 87, 87Б, 88, 89, 90, 90/1, 91, 91/3, 92, 92/7, 93, 93/6, 94, 94/4, 95, 95/1, 95/7, 96, 96/7, 97, 98, 98/6, 99, 100, 100/2, 101, 102, 102/5, 103, 103А, 103/6, 104, 104/2, 105, 106, 107, 108, 109, 110, 110/3, 111, 111У, 111/2, 112, 113, 114, 114/2, 114/6, 115, 116, 117, 117/3, 118, 119, 120, 121, 122, 123, 123/6, 124, 124/6, 125, 125/2, 126, 127, 128, 129, 129/2, 129/7, 130, 131, 131/7, 132, 133, 134, 135, 136, 137, 137/6, 138, 139, 139А, 139/6, 140, 141, 141/6, 142, 142/6, 142/7, 142А, 143, 143/7, 144, 145, 146, 147/6, 147, 148, 148/6, 149, 150, 150/6, 151, 152, 153, 154, 155, 156, 157, 158, 159, 159/6, 160, 160/3, 161, 162, 163, 164, 165, 166, 167, 168, 169, 170, 171, 172, 173, 174, 175, 176, 177, 177/6, 178, 179, 180, 181, 182, 183, 184, 185, 186, 187, 188, 188/6, 189, 190, 191, 192, 192/1, 193, 193/6, 194, 195, 196, 197, 198, 199, 200, 201, 202, 202/6, 203, 204, 205, 205/6, 206, 206/6, 207, 208, 209, 210, 211, 212, 213, 214, 215, 216, 217, 218, 219, 220, 221, 222, 223, 224, 225, 226, 227, 228, 229, 230, 231, 232, 233, 234, 235, 236, 237, 238, 239, 240, 240/6, 241, 241/6, 242, 243, 244, 245, 246, 247, 248, 249, 250, 251, 252, 253, 253/6, 254, 255, 256, 257, 258, 259, 260, 261, 262, 263, 264, 265, 266, 267, 268, 269, 270, 271, 272, 273, 274, 275, 276, 277, 278, 279, 280, 281, 282, 283, 284, 285, 285/6, 286, 287, 288, 289, 290, 291, 292, 293, 294, 295, 296, 297, 298, 299, 299/1, 300, 301, 302, 303, 304, 305, 306, 307, 308, 309, 310, 311, 312, 313, 314, 315, 316, 317, 318, 319, 320, 321, 322, 323, 324, 325, 326, 327, 328, 329, 330, 331, 332, 333, 334, 335, 336, 337, 338, 339, 340, 341, 342, 342/1, 343, 344, 345, 346, 347, 348, 349, 350, 351, 352, 353, 354, 355, 356, 357, 358, 359, 360, 361, 362, 363, 364, 365, 366, 367, 368, 369, 370, 370/1, 371, 372, 373, 374, 375, 376, 377, 378, 379, 380, 381, 382, 382А, 383, 384, 385, 386, 387, 388, 389, 390, 391, 392, 393, 394, 395, 396, 397, 398, 399, 400, 401, 402, 403, 404, 404/1, 405, 406, 407, 408, 409, 410, 411, 412, 413, 414, 415, 416, 417, 418, 419, 420, 421, 422, 423, 424, 425, 426, 427, 428, 429, 430, 431, 432, 433, 434, 435, 436, 437, 438, 439, 440, 441, 442, 443, 444, 445, 446, 447, 448, 449, 450, 451, 452, 453, 454, 455, 456, 457, 458, 459, 460, 461, 461/1, 462, 463, 464, 465, 466, 467, 468, 469, 470, 471, 472, 473, 474, 475, 476, 477, 478, 479, 480, 481, 482, 483, 484, 485, 486, 487, 488, 489, 490, 491, 492, 493, 494, 495, 496, 497, 498, 499, 500, 501, 502, 503, 504, 505, 506, 507, 508, 509, 510, 511, 512, 513, 514, 515, 516, 517, 518, 519, 520, 521, 522, 523, 524, 525, 526, 527, 528, 529, 530, 531, 532, 533, 534, 535, 536, 537, 538, 539, 540, 541, 542, 543, 544, 545, 546, 547, 547/1, 548, 549, 550, 551, 552, 553, 554, 555, 556, 557, 558, 559, 560, 561, 562, 563, 564, 565, 566, 567, 567/1, 568, 569, 570, 571, 571/1, 572, 573, 573/1, 574, 575, 576, 577, 578, 579, 580, 581, 582, 583, 584, 585, 586, 587, 588, 589, 590, 590/1, 591, 592, 592/1, 593, 594, 595, 596, 597, 598, 599, 600, 601, 602, 603, 604, 605, 611, 612/1, 623/1, 624/1, 625, 628, 630, 638/1, 640/1, 641, 671, 676/1, 677, 680/1, 683, 685, 686/1, 689/1, 690, 691, 691/1, 693/1;</w:t>
      </w:r>
    </w:p>
    <w:p>
      <w:pPr>
        <w:spacing w:after="0"/>
        <w:ind w:left="0"/>
        <w:jc w:val="both"/>
      </w:pPr>
      <w:r>
        <w:rPr>
          <w:rFonts w:ascii="Times New Roman"/>
          <w:b w:val="false"/>
          <w:i w:val="false"/>
          <w:color w:val="000000"/>
          <w:sz w:val="28"/>
        </w:rPr>
        <w:t>
      улица Дальняя Карасу 1, 2, 2А, 2Б, 2/1, 2/2, 3, 3А, 3/1, 3/2, 4, 5, 6, 7, 7А, 8, 9, 9А, 9Б, 10, 11, 11А, 12, 12/2, 13, 14, 15, 15/1, 15/2, 16, 16/2, 16Д, 17, 18, 18А, 19, 19А, 20, 20А, 21, 21/2, 22, 23, 23/1, 23/2, 24, 24/1, 24/2, 25, 26, 27, 27А, 28, 29, 30, 31, 31А, 31Б, 32, 32А, 33, 33А, 33Б, 33В, 34, 34А, 35, 35А, 35Б, 35В, 35Г, 35Д, 35К, 36, 37, 37А, 38, 38А, 39, 39А, 40, 40А, 41, 42, 43, 44, 44А, 45, 46, 47, 47А, 48, 49, 50, 51, 52, 52А, 53, 53А, 53В, 54, 55, 55А, 56, 57, 58, 59, 60, 61, 61А, 62, 62А, 63, 63А, 63Б, 63В, 64, 65, 65А, 65Б, 65В, 66, 67, 67А, 67Б, 68, 69, 70, 71, 72, 73, 74, 75, 76, 75А, 76А, 77, 77А, 78, 78А, 79, 79А, 80, 81, 82, 82А, 83, 83А, 84, 85, 86, 87, 87А, 87Б, 87В, 88, 89, 81/1, 90, 91, 91А, 91Б, 92, 93, 93А, 93Б, 94, 95, 95А, 96, 97, 97А, 97Б, 98, 99, 99А, 100, 101, 102, 103, 104, 105, 106А, 107, 111, 114, 115, 116А, 117, 117Б, 123, 129, 260, 612, 691;</w:t>
      </w:r>
    </w:p>
    <w:p>
      <w:pPr>
        <w:spacing w:after="0"/>
        <w:ind w:left="0"/>
        <w:jc w:val="both"/>
      </w:pPr>
      <w:r>
        <w:rPr>
          <w:rFonts w:ascii="Times New Roman"/>
          <w:b w:val="false"/>
          <w:i w:val="false"/>
          <w:color w:val="000000"/>
          <w:sz w:val="28"/>
        </w:rPr>
        <w:t>
      переулок Дальний Карасу 1, 2, 3, 4, 5, 6, 7, 7/1, 7/2, 7/3, 8, 9, 10, 11, 12, 13, 14, 15, 16, 16А, 17, 18, 19;</w:t>
      </w:r>
    </w:p>
    <w:p>
      <w:pPr>
        <w:spacing w:after="0"/>
        <w:ind w:left="0"/>
        <w:jc w:val="both"/>
      </w:pPr>
      <w:r>
        <w:rPr>
          <w:rFonts w:ascii="Times New Roman"/>
          <w:b w:val="false"/>
          <w:i w:val="false"/>
          <w:color w:val="000000"/>
          <w:sz w:val="28"/>
        </w:rPr>
        <w:t>
      проезд Дальний Карасу 1, 2, 3, 3А, 4, 5, 5Б, 6, 7, 8, 9, 10, 11, 11А, 12, 13, 14, 15, 15А, 16, 17, 17А, 18, 18А, 19, 19А, 20, 21, 21А, 22, 23, 53А;</w:t>
      </w:r>
    </w:p>
    <w:p>
      <w:pPr>
        <w:spacing w:after="0"/>
        <w:ind w:left="0"/>
        <w:jc w:val="both"/>
      </w:pPr>
      <w:r>
        <w:rPr>
          <w:rFonts w:ascii="Times New Roman"/>
          <w:b w:val="false"/>
          <w:i w:val="false"/>
          <w:color w:val="000000"/>
          <w:sz w:val="28"/>
        </w:rPr>
        <w:t>
      тупик Дальний Карасу 1, 1В, 2, 3, 4, 5, 17А, 22А.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16</w:t>
      </w:r>
    </w:p>
    <w:p>
      <w:pPr>
        <w:spacing w:after="0"/>
        <w:ind w:left="0"/>
        <w:jc w:val="both"/>
      </w:pPr>
      <w:r>
        <w:rPr>
          <w:rFonts w:ascii="Times New Roman"/>
          <w:b w:val="false"/>
          <w:i w:val="false"/>
          <w:color w:val="000000"/>
          <w:sz w:val="28"/>
        </w:rPr>
        <w:t>
      Центр избирательного участка: город Тараз, улица Мухамеджана Тынышбаева 46, здание государственного коммунального предприятия на праве хозяйственного ведения "Таразтрансэнерго" отдела жилищно-коммунального хозяйства, пассажирского транспорта и автомобильных дорог акимата города Тараз".</w:t>
      </w:r>
    </w:p>
    <w:p>
      <w:pPr>
        <w:spacing w:after="0"/>
        <w:ind w:left="0"/>
        <w:jc w:val="both"/>
      </w:pPr>
      <w:r>
        <w:rPr>
          <w:rFonts w:ascii="Times New Roman"/>
          <w:b w:val="false"/>
          <w:i w:val="false"/>
          <w:color w:val="000000"/>
          <w:sz w:val="28"/>
        </w:rPr>
        <w:t>
      Границы избирательного участка: город Тараз: переулок Беспалова 15, 27;</w:t>
      </w:r>
    </w:p>
    <w:p>
      <w:pPr>
        <w:spacing w:after="0"/>
        <w:ind w:left="0"/>
        <w:jc w:val="both"/>
      </w:pPr>
      <w:r>
        <w:rPr>
          <w:rFonts w:ascii="Times New Roman"/>
          <w:b w:val="false"/>
          <w:i w:val="false"/>
          <w:color w:val="000000"/>
          <w:sz w:val="28"/>
        </w:rPr>
        <w:t>
      проезд Беспалова 1, 1А, 2, 3, 4, 5, 6, 7, 8, 9, 10, 11, 12, 13, 14, 15, 16, 17, 18, 19, 20, 21, 22, 23, 24, 25, 26, 27;</w:t>
      </w:r>
    </w:p>
    <w:p>
      <w:pPr>
        <w:spacing w:after="0"/>
        <w:ind w:left="0"/>
        <w:jc w:val="both"/>
      </w:pPr>
      <w:r>
        <w:rPr>
          <w:rFonts w:ascii="Times New Roman"/>
          <w:b w:val="false"/>
          <w:i w:val="false"/>
          <w:color w:val="000000"/>
          <w:sz w:val="28"/>
        </w:rPr>
        <w:t>
      улица Жилкооперация 3, 5, 7, 8, 9, 10, 12, 14, 16, 18, 20;</w:t>
      </w:r>
    </w:p>
    <w:p>
      <w:pPr>
        <w:spacing w:after="0"/>
        <w:ind w:left="0"/>
        <w:jc w:val="both"/>
      </w:pPr>
      <w:r>
        <w:rPr>
          <w:rFonts w:ascii="Times New Roman"/>
          <w:b w:val="false"/>
          <w:i w:val="false"/>
          <w:color w:val="000000"/>
          <w:sz w:val="28"/>
        </w:rPr>
        <w:t>
      переулок 1 Жилкооперация 1, 1А, 1Б, 2, 3, 5, 7, 8, 9, 10, 11, 12, 13, 14, 15, 16, 17, 18, 19, 20, 21, 22, 22А, 23, 24, 25;</w:t>
      </w:r>
    </w:p>
    <w:p>
      <w:pPr>
        <w:spacing w:after="0"/>
        <w:ind w:left="0"/>
        <w:jc w:val="both"/>
      </w:pPr>
      <w:r>
        <w:rPr>
          <w:rFonts w:ascii="Times New Roman"/>
          <w:b w:val="false"/>
          <w:i w:val="false"/>
          <w:color w:val="000000"/>
          <w:sz w:val="28"/>
        </w:rPr>
        <w:t>
      переулок 2 Жилкооперация 1, 2, 2А, 2Б, 2В, 2Г, 2Д, 2К, 3, 4, 4/1, 5, 6, 7, 8, 9, 9А, 10, 11, 12, 13, 14, 15, 16, 17, 18, 19, 20, 20В, 21, 22, 23, 24, 25, 26, 27, 28, 29;</w:t>
      </w:r>
    </w:p>
    <w:p>
      <w:pPr>
        <w:spacing w:after="0"/>
        <w:ind w:left="0"/>
        <w:jc w:val="both"/>
      </w:pPr>
      <w:r>
        <w:rPr>
          <w:rFonts w:ascii="Times New Roman"/>
          <w:b w:val="false"/>
          <w:i w:val="false"/>
          <w:color w:val="000000"/>
          <w:sz w:val="28"/>
        </w:rPr>
        <w:t>
      1 проезд Жилкооперация 1, 1А, 2, 3, 4, 5, 6, 7, 8, 9, 10, 11, 12, 13, 14, 15, 16, 17, 18, 19, 20, 21, 22, 22А, 23, 24, 25, 25А, 26, 27, 28, 28А;</w:t>
      </w:r>
    </w:p>
    <w:p>
      <w:pPr>
        <w:spacing w:after="0"/>
        <w:ind w:left="0"/>
        <w:jc w:val="both"/>
      </w:pPr>
      <w:r>
        <w:rPr>
          <w:rFonts w:ascii="Times New Roman"/>
          <w:b w:val="false"/>
          <w:i w:val="false"/>
          <w:color w:val="000000"/>
          <w:sz w:val="28"/>
        </w:rPr>
        <w:t>
      2 проезд Жилкооперация 1, 2, 3, 3А, 4, 5, 6, 7, 8, 9, 10, 11, 12, 13, 14, 15, 16, 17, 18, 19, 20, 21, 22, 23, 24, 25, 29;</w:t>
      </w:r>
    </w:p>
    <w:p>
      <w:pPr>
        <w:spacing w:after="0"/>
        <w:ind w:left="0"/>
        <w:jc w:val="both"/>
      </w:pPr>
      <w:r>
        <w:rPr>
          <w:rFonts w:ascii="Times New Roman"/>
          <w:b w:val="false"/>
          <w:i w:val="false"/>
          <w:color w:val="000000"/>
          <w:sz w:val="28"/>
        </w:rPr>
        <w:t>
      тупик Жилкооперация 7А;</w:t>
      </w:r>
    </w:p>
    <w:p>
      <w:pPr>
        <w:spacing w:after="0"/>
        <w:ind w:left="0"/>
        <w:jc w:val="both"/>
      </w:pPr>
      <w:r>
        <w:rPr>
          <w:rFonts w:ascii="Times New Roman"/>
          <w:b w:val="false"/>
          <w:i w:val="false"/>
          <w:color w:val="000000"/>
          <w:sz w:val="28"/>
        </w:rPr>
        <w:t>
      улица Сергея Ишина 5, 7, 9, 11, 13, 13А, 13Б, 13В, 13/1, 13/2, 15, 15А, 15Б, 15Г, 17, 19, 21, 23, 25, 25/2, 27, 29, 31, 33, 35, 37, 39, 41, 43, 45, 47, 49, 51, 51А;</w:t>
      </w:r>
    </w:p>
    <w:p>
      <w:pPr>
        <w:spacing w:after="0"/>
        <w:ind w:left="0"/>
        <w:jc w:val="both"/>
      </w:pPr>
      <w:r>
        <w:rPr>
          <w:rFonts w:ascii="Times New Roman"/>
          <w:b w:val="false"/>
          <w:i w:val="false"/>
          <w:color w:val="000000"/>
          <w:sz w:val="28"/>
        </w:rPr>
        <w:t>
      улица Коломейцева 1, 2, 2А, 3, 4, 5, 6, 7, 8, 9, 10, 11, 12, 13, 14, 15, 16, 17, 18, 19, 20, 20А, 21;</w:t>
      </w:r>
    </w:p>
    <w:p>
      <w:pPr>
        <w:spacing w:after="0"/>
        <w:ind w:left="0"/>
        <w:jc w:val="both"/>
      </w:pPr>
      <w:r>
        <w:rPr>
          <w:rFonts w:ascii="Times New Roman"/>
          <w:b w:val="false"/>
          <w:i w:val="false"/>
          <w:color w:val="000000"/>
          <w:sz w:val="28"/>
        </w:rPr>
        <w:t>
      переулок Коломейцева 2, 13, 14;</w:t>
      </w:r>
    </w:p>
    <w:p>
      <w:pPr>
        <w:spacing w:after="0"/>
        <w:ind w:left="0"/>
        <w:jc w:val="both"/>
      </w:pPr>
      <w:r>
        <w:rPr>
          <w:rFonts w:ascii="Times New Roman"/>
          <w:b w:val="false"/>
          <w:i w:val="false"/>
          <w:color w:val="000000"/>
          <w:sz w:val="28"/>
        </w:rPr>
        <w:t>
      проезд Коломейцева 1, 2, 3, 4, 5, 6, 7, 8, 9, 10, 11, 12, 13, 14, 15, 16, 17, 18, 19;</w:t>
      </w:r>
    </w:p>
    <w:bookmarkStart w:name="z125" w:id="46"/>
    <w:p>
      <w:pPr>
        <w:spacing w:after="0"/>
        <w:ind w:left="0"/>
        <w:jc w:val="both"/>
      </w:pPr>
      <w:r>
        <w:rPr>
          <w:rFonts w:ascii="Times New Roman"/>
          <w:b w:val="false"/>
          <w:i w:val="false"/>
          <w:color w:val="000000"/>
          <w:sz w:val="28"/>
        </w:rPr>
        <w:t>
      улица Локомотивная 3, 5, 5А, 7, 7А, 9, 9А, 10, 10А, 11, 12, 13, 14, 15, 16, 17, 18, 19, 20, 21, 22, 23, 23А, 24, 24А, 25, 25А, 26, 27, 28, 29, 30, 31, 32, 33, 34, 35, 36, 37, 38, 39, 40, 41, 42, 43, 44, 45, 46, 47, 48, 54А;</w:t>
      </w:r>
    </w:p>
    <w:bookmarkEnd w:id="46"/>
    <w:bookmarkStart w:name="z126" w:id="47"/>
    <w:p>
      <w:pPr>
        <w:spacing w:after="0"/>
        <w:ind w:left="0"/>
        <w:jc w:val="both"/>
      </w:pPr>
      <w:r>
        <w:rPr>
          <w:rFonts w:ascii="Times New Roman"/>
          <w:b w:val="false"/>
          <w:i w:val="false"/>
          <w:color w:val="000000"/>
          <w:sz w:val="28"/>
        </w:rPr>
        <w:t>
      улица Монке би 1, 2, 3, 4, 5, 6, 7, 8, 9, 10, 11, 12, 13, 14, 15, 16, 17, 18, 19, 20, 21, 22, 23, 24, 25, 26, 27, 28, 29, 30, 31, 32, 33, 34, 35, 36, 37, 38, 39, 40, 41, 42, 43, 44, 45, 46, 47, 48, 49, 50, 51, 52, 53, 54, 55, 56, 57, 58, 59, 60, 61, 62;</w:t>
      </w:r>
    </w:p>
    <w:bookmarkEnd w:id="47"/>
    <w:bookmarkStart w:name="z127" w:id="48"/>
    <w:p>
      <w:pPr>
        <w:spacing w:after="0"/>
        <w:ind w:left="0"/>
        <w:jc w:val="both"/>
      </w:pPr>
      <w:r>
        <w:rPr>
          <w:rFonts w:ascii="Times New Roman"/>
          <w:b w:val="false"/>
          <w:i w:val="false"/>
          <w:color w:val="000000"/>
          <w:sz w:val="28"/>
        </w:rPr>
        <w:t>
      переулок 1 Монке би 1, 2, 3, 4, 5, 6, 7, 8, 9, 10;</w:t>
      </w:r>
    </w:p>
    <w:bookmarkEnd w:id="48"/>
    <w:p>
      <w:pPr>
        <w:spacing w:after="0"/>
        <w:ind w:left="0"/>
        <w:jc w:val="both"/>
      </w:pPr>
      <w:r>
        <w:rPr>
          <w:rFonts w:ascii="Times New Roman"/>
          <w:b w:val="false"/>
          <w:i w:val="false"/>
          <w:color w:val="000000"/>
          <w:sz w:val="28"/>
        </w:rPr>
        <w:t>
      переулок 2 Монке би 1, 1А, 2, 3, 4, 5, 6, 6А, 7, 7А, 8, 9, 10, 11, 12;</w:t>
      </w:r>
    </w:p>
    <w:p>
      <w:pPr>
        <w:spacing w:after="0"/>
        <w:ind w:left="0"/>
        <w:jc w:val="both"/>
      </w:pPr>
      <w:r>
        <w:rPr>
          <w:rFonts w:ascii="Times New Roman"/>
          <w:b w:val="false"/>
          <w:i w:val="false"/>
          <w:color w:val="000000"/>
          <w:sz w:val="28"/>
        </w:rPr>
        <w:t>
      переулок 3 Монке би 1, 2, 3, 4, 5, 6, 6А, 7, 8, 9, 10, 11, 12, 13, 14, 15, 16, 17, 18, 19, 20, 21, 22, 23, 24, 25, 26, 27, 28;</w:t>
      </w:r>
    </w:p>
    <w:p>
      <w:pPr>
        <w:spacing w:after="0"/>
        <w:ind w:left="0"/>
        <w:jc w:val="both"/>
      </w:pPr>
      <w:r>
        <w:rPr>
          <w:rFonts w:ascii="Times New Roman"/>
          <w:b w:val="false"/>
          <w:i w:val="false"/>
          <w:color w:val="000000"/>
          <w:sz w:val="28"/>
        </w:rPr>
        <w:t>
      переулок 4 Монке би 1, 2, 3, 4, 5, 6, 7, 8, 9, 10;</w:t>
      </w:r>
    </w:p>
    <w:bookmarkStart w:name="z131" w:id="49"/>
    <w:p>
      <w:pPr>
        <w:spacing w:after="0"/>
        <w:ind w:left="0"/>
        <w:jc w:val="both"/>
      </w:pPr>
      <w:r>
        <w:rPr>
          <w:rFonts w:ascii="Times New Roman"/>
          <w:b w:val="false"/>
          <w:i w:val="false"/>
          <w:color w:val="000000"/>
          <w:sz w:val="28"/>
        </w:rPr>
        <w:t>
      улица Льва Толстого 74А, 74Б, 74В, 76, 78, 80, 82, 84, 86, 88, 117А, 117Б, 119, 121, 123, 125, 127, 129, 131, 133, 135, 137, 139, 141, 143, 145, 145А, 147, 149, 151, 153, 153А;</w:t>
      </w:r>
    </w:p>
    <w:bookmarkEnd w:id="49"/>
    <w:bookmarkStart w:name="z132" w:id="50"/>
    <w:p>
      <w:pPr>
        <w:spacing w:after="0"/>
        <w:ind w:left="0"/>
        <w:jc w:val="both"/>
      </w:pPr>
      <w:r>
        <w:rPr>
          <w:rFonts w:ascii="Times New Roman"/>
          <w:b w:val="false"/>
          <w:i w:val="false"/>
          <w:color w:val="000000"/>
          <w:sz w:val="28"/>
        </w:rPr>
        <w:t>
      улица 2 Уездная 1, 1А, 1Б, 1В, 1Г, 1К, 1У, 2, 2А, 2Б, 3, 4, 4А, 4Б, 4В, 4Г, 5, 6, 7, 8, 9, 10, 11, 12, 12А, 13, 14, 15, 16, 17, 18, 19, 20, 21, 22, 22А, 23, 24, 25, 26, 27, 28, 29, 30, 31, 32, 33, 34, 35, 36, 37, 38, 39, 40, 41, 42, 43, 44, 45, 46, 47, 48, 49;</w:t>
      </w:r>
    </w:p>
    <w:bookmarkEnd w:id="50"/>
    <w:bookmarkStart w:name="z133" w:id="51"/>
    <w:p>
      <w:pPr>
        <w:spacing w:after="0"/>
        <w:ind w:left="0"/>
        <w:jc w:val="both"/>
      </w:pPr>
      <w:r>
        <w:rPr>
          <w:rFonts w:ascii="Times New Roman"/>
          <w:b w:val="false"/>
          <w:i w:val="false"/>
          <w:color w:val="000000"/>
          <w:sz w:val="28"/>
        </w:rPr>
        <w:t>
      переулок 1 Уездный 1, 1А, 2, 3, 4, 5, 6, 7, 8, 9, 10, 11, 12, 12А, 12Б, 12В, 12Г, 13;</w:t>
      </w:r>
    </w:p>
    <w:bookmarkEnd w:id="51"/>
    <w:bookmarkStart w:name="z134" w:id="52"/>
    <w:p>
      <w:pPr>
        <w:spacing w:after="0"/>
        <w:ind w:left="0"/>
        <w:jc w:val="both"/>
      </w:pPr>
      <w:r>
        <w:rPr>
          <w:rFonts w:ascii="Times New Roman"/>
          <w:b w:val="false"/>
          <w:i w:val="false"/>
          <w:color w:val="000000"/>
          <w:sz w:val="28"/>
        </w:rPr>
        <w:t>
      переулок 2 Уездный 1, 1А, 2, 3, 3А, 4, 4А, 5, 5А, 6, 6А, 7, 8, 9, 10, 11, 11А, 12, 13, 14, 15, 16, 17, 18, 18А, 19, 20, 21, 22, 23, 24, 25, 26, 27, 28.</w:t>
      </w:r>
    </w:p>
    <w:bookmarkEnd w:id="5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 17</w:t>
      </w:r>
    </w:p>
    <w:p>
      <w:pPr>
        <w:spacing w:after="0"/>
        <w:ind w:left="0"/>
        <w:jc w:val="both"/>
      </w:pPr>
      <w:r>
        <w:rPr>
          <w:rFonts w:ascii="Times New Roman"/>
          <w:b w:val="false"/>
          <w:i w:val="false"/>
          <w:color w:val="000000"/>
          <w:sz w:val="28"/>
        </w:rPr>
        <w:t>
      Место расположения избирательного участка: улица Тынышбаева 48, здание филиала акционерного общества "Национальная компания "Қазақстан темір жолы" Жамбылское отделение магистральной сети" - Жамбылская дистанция пути.</w:t>
      </w:r>
    </w:p>
    <w:p>
      <w:pPr>
        <w:spacing w:after="0"/>
        <w:ind w:left="0"/>
        <w:jc w:val="both"/>
      </w:pPr>
      <w:r>
        <w:rPr>
          <w:rFonts w:ascii="Times New Roman"/>
          <w:b w:val="false"/>
          <w:i w:val="false"/>
          <w:color w:val="000000"/>
          <w:sz w:val="28"/>
        </w:rPr>
        <w:t>
      Границы: дом № 1 улицы Байтурсынова, дома № 2-94 (четная сторона), дома № 5-73 (нечетная сторона) улицы Ишина, дома улицы Карасу-1, дома улицы Карасу-2, дома улицы Карасу-3, дома улицы Наурыз, дома улицы Наурыз-1, дома улицы Наурыз-2, дома улицы Наурыз-3, дома улицы Наурыз-4, дома № 49-67 (нечетная сторона), дома № 46-88 (четная сторона) улицы Тынышбаева.</w:t>
      </w:r>
    </w:p>
    <w:bookmarkStart w:name="z77" w:id="5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18</w:t>
      </w:r>
    </w:p>
    <w:bookmarkEnd w:id="53"/>
    <w:bookmarkStart w:name="z78" w:id="54"/>
    <w:p>
      <w:pPr>
        <w:spacing w:after="0"/>
        <w:ind w:left="0"/>
        <w:jc w:val="both"/>
      </w:pPr>
      <w:r>
        <w:rPr>
          <w:rFonts w:ascii="Times New Roman"/>
          <w:b w:val="false"/>
          <w:i w:val="false"/>
          <w:color w:val="000000"/>
          <w:sz w:val="28"/>
        </w:rPr>
        <w:t>
      Место расположения избирательного участка: улица Прибалхашская 15"А", здание коммунального государственного учреждения "Средняя школа № 21 имени М. Жумабаева отдела образования акимата города Тараз".</w:t>
      </w:r>
    </w:p>
    <w:bookmarkEnd w:id="54"/>
    <w:bookmarkStart w:name="z79" w:id="55"/>
    <w:p>
      <w:pPr>
        <w:spacing w:after="0"/>
        <w:ind w:left="0"/>
        <w:jc w:val="both"/>
      </w:pPr>
      <w:r>
        <w:rPr>
          <w:rFonts w:ascii="Times New Roman"/>
          <w:b w:val="false"/>
          <w:i w:val="false"/>
          <w:color w:val="000000"/>
          <w:sz w:val="28"/>
        </w:rPr>
        <w:t>
      Границы: дома улицы Актобе, дома улицы Анарбаева, дома улицы Беделбаева, дома улицы Есенина, дома улицы Костанай, дома 1-3 переулков улицы Костанай, дома проезда Костанай, дома тупика Костанай, дома улицы Усть-Каменогорск, дома улицы Прибалхашской, дома улицы Талдыкорган, дома улицы Тараз, дома № 4-70 (четная сторона) улицы Целиноград.</w:t>
      </w:r>
    </w:p>
    <w:bookmarkEnd w:id="55"/>
    <w:bookmarkStart w:name="z80" w:id="5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19</w:t>
      </w:r>
    </w:p>
    <w:bookmarkEnd w:id="56"/>
    <w:bookmarkStart w:name="z81" w:id="57"/>
    <w:p>
      <w:pPr>
        <w:spacing w:after="0"/>
        <w:ind w:left="0"/>
        <w:jc w:val="both"/>
      </w:pPr>
      <w:r>
        <w:rPr>
          <w:rFonts w:ascii="Times New Roman"/>
          <w:b w:val="false"/>
          <w:i w:val="false"/>
          <w:color w:val="000000"/>
          <w:sz w:val="28"/>
        </w:rPr>
        <w:t>
      Место расположения избирательного участка: улица Желтовского 1"А", здание коммунального государственного учреждения "Средняя школа № 28 имени А. Молдагуловой отдела образования акимата города Тараз".</w:t>
      </w:r>
    </w:p>
    <w:bookmarkEnd w:id="57"/>
    <w:bookmarkStart w:name="z82" w:id="58"/>
    <w:p>
      <w:pPr>
        <w:spacing w:after="0"/>
        <w:ind w:left="0"/>
        <w:jc w:val="both"/>
      </w:pPr>
      <w:r>
        <w:rPr>
          <w:rFonts w:ascii="Times New Roman"/>
          <w:b w:val="false"/>
          <w:i w:val="false"/>
          <w:color w:val="000000"/>
          <w:sz w:val="28"/>
        </w:rPr>
        <w:t>
      Границы: дома №1 "В"-9 (нечетная сторона) улицы Ашимбаева, дома улицы Баженова, дома № 261"А", 256-374 (четная сторона) улицы Байзак батыра, дома № 133-217 (нечетная сторона) улицы Ы. Дукенулы, дома улицы Желтовского, дома тупика Желтовского, дома улицы Казакова, дома № 33"А"-121 (нечетная сторона), дома № 66-114 (четная сторона) улицы Менделеева, дома № 2-72 (четная сторона) улицы Санырак батыра, дома улицы Щусева.</w:t>
      </w:r>
    </w:p>
    <w:bookmarkEnd w:id="58"/>
    <w:bookmarkStart w:name="z83" w:id="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20</w:t>
      </w:r>
    </w:p>
    <w:bookmarkEnd w:id="59"/>
    <w:bookmarkStart w:name="z84" w:id="60"/>
    <w:p>
      <w:pPr>
        <w:spacing w:after="0"/>
        <w:ind w:left="0"/>
        <w:jc w:val="both"/>
      </w:pPr>
      <w:r>
        <w:rPr>
          <w:rFonts w:ascii="Times New Roman"/>
          <w:b w:val="false"/>
          <w:i w:val="false"/>
          <w:color w:val="000000"/>
          <w:sz w:val="28"/>
        </w:rPr>
        <w:t>
      Место расположения избирательного участка: улица Желтовского 1"А", здание коммунального государственного учреждения "Средняя школа № 28 имени А. Молдагуловой отдела образования акимата города Тараз".</w:t>
      </w:r>
    </w:p>
    <w:bookmarkEnd w:id="60"/>
    <w:bookmarkStart w:name="z85" w:id="61"/>
    <w:p>
      <w:pPr>
        <w:spacing w:after="0"/>
        <w:ind w:left="0"/>
        <w:jc w:val="both"/>
      </w:pPr>
      <w:r>
        <w:rPr>
          <w:rFonts w:ascii="Times New Roman"/>
          <w:b w:val="false"/>
          <w:i w:val="false"/>
          <w:color w:val="000000"/>
          <w:sz w:val="28"/>
        </w:rPr>
        <w:t>
      Границы: дома улицы Дачной, дома проезда Дачной, дома № 156-220 (четная сторона) улицы Ы. Дукенулы, дома улицы Елибаева, дома проезда Елибаева, дома улицы Жандосова, дома улицы Жанабаева, дома проезда Жанабаева, дома улицы Караванной, дома № 55-95 (нечетная сторона), дома № 70"А"-96 (четная сторона) улицы Кыпшакбаева, дома № 27-91 (нечетная сторона), дома № 16-82 (четная сторона) улицы Перепелкина, дома улицы Сагинтаева, дома улицы Студенческой, дома переулка улицы Студенческой, дома проезда Студенческой, дома улицы Цеткина, дома улицы Шокалакова, дома улицы Юлаева.</w:t>
      </w:r>
    </w:p>
    <w:bookmarkEnd w:id="61"/>
    <w:bookmarkStart w:name="z86" w:id="6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21</w:t>
      </w:r>
    </w:p>
    <w:bookmarkEnd w:id="62"/>
    <w:bookmarkStart w:name="z87" w:id="63"/>
    <w:p>
      <w:pPr>
        <w:spacing w:after="0"/>
        <w:ind w:left="0"/>
        <w:jc w:val="both"/>
      </w:pPr>
      <w:r>
        <w:rPr>
          <w:rFonts w:ascii="Times New Roman"/>
          <w:b w:val="false"/>
          <w:i w:val="false"/>
          <w:color w:val="000000"/>
          <w:sz w:val="28"/>
        </w:rPr>
        <w:t>
      Место расположения избирательного участка: микрорайон "Алатау" 9, здание коммунального государственного учреждения "Средняя школа № 43 отдела образования акимата города Тараз".</w:t>
      </w:r>
    </w:p>
    <w:bookmarkEnd w:id="63"/>
    <w:bookmarkStart w:name="z88" w:id="64"/>
    <w:p>
      <w:pPr>
        <w:spacing w:after="0"/>
        <w:ind w:left="0"/>
        <w:jc w:val="both"/>
      </w:pPr>
      <w:r>
        <w:rPr>
          <w:rFonts w:ascii="Times New Roman"/>
          <w:b w:val="false"/>
          <w:i w:val="false"/>
          <w:color w:val="000000"/>
          <w:sz w:val="28"/>
        </w:rPr>
        <w:t>
      Границы: дома № 1-67 улицы Братской, дома № 171-191 (нечетная сторона), дома № 164-184 (четная сторона) улицы М.Х.Дулати, дома № 108-152 (четная сторона) улицы Ы. Дукенулы, дома улицы Елюбаева, дома улицы Жургенова, дома № 19-63 (нечетная сторона), дома № 20-64 (четная сторона) улицы Крылова, дома улицы Кулибина, дома № 25-53 (нечетная сторона), дома № 30-68 (четная сторона) улицы Кыпшакбаева, дома переулка улицы Кыпшакбаева, дома №4-106 (четная сторона) улицы Лермонтова, дома № 47-61 (нечетная сторона) улицы Опытной, дома улицы Памир, дома № 1-25 (нечетная сторона), дома № 2-14 (четная сторона) улицы Перепелкина, дома проезда Перепелкина, дома тупика Перепелкина, дома улицы Ползунова, дома № 267-297 (нечетная сторона), дома №3 42-362 (четная сторона) улицы Ташкент.</w:t>
      </w:r>
    </w:p>
    <w:bookmarkEnd w:id="64"/>
    <w:bookmarkStart w:name="z89" w:id="6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22</w:t>
      </w:r>
    </w:p>
    <w:bookmarkEnd w:id="65"/>
    <w:bookmarkStart w:name="z91" w:id="66"/>
    <w:p>
      <w:pPr>
        <w:spacing w:after="0"/>
        <w:ind w:left="0"/>
        <w:jc w:val="both"/>
      </w:pPr>
      <w:r>
        <w:rPr>
          <w:rFonts w:ascii="Times New Roman"/>
          <w:b w:val="false"/>
          <w:i w:val="false"/>
          <w:color w:val="000000"/>
          <w:sz w:val="28"/>
        </w:rPr>
        <w:t>
      Центр избирательного участка: город Тараз, улица Байзак батыра 257, здание товарищества с ограниченной ответственностью "СМП-306".</w:t>
      </w:r>
    </w:p>
    <w:bookmarkEnd w:id="66"/>
    <w:p>
      <w:pPr>
        <w:spacing w:after="0"/>
        <w:ind w:left="0"/>
        <w:jc w:val="both"/>
      </w:pPr>
      <w:r>
        <w:rPr>
          <w:rFonts w:ascii="Times New Roman"/>
          <w:b w:val="false"/>
          <w:i w:val="false"/>
          <w:color w:val="000000"/>
          <w:sz w:val="28"/>
        </w:rPr>
        <w:t>
      Границы избирательного участка: город Тараз: дома 259, 240-252Б (четная сторона) улицы Байзак батыра,</w:t>
      </w:r>
    </w:p>
    <w:p>
      <w:pPr>
        <w:spacing w:after="0"/>
        <w:ind w:left="0"/>
        <w:jc w:val="both"/>
      </w:pPr>
      <w:r>
        <w:rPr>
          <w:rFonts w:ascii="Times New Roman"/>
          <w:b w:val="false"/>
          <w:i w:val="false"/>
          <w:color w:val="000000"/>
          <w:sz w:val="28"/>
        </w:rPr>
        <w:t>
      дома 2-8 (четная сторона) улицы Туймебая Ашимбаева,</w:t>
      </w:r>
    </w:p>
    <w:p>
      <w:pPr>
        <w:spacing w:after="0"/>
        <w:ind w:left="0"/>
        <w:jc w:val="both"/>
      </w:pPr>
      <w:r>
        <w:rPr>
          <w:rFonts w:ascii="Times New Roman"/>
          <w:b w:val="false"/>
          <w:i w:val="false"/>
          <w:color w:val="000000"/>
          <w:sz w:val="28"/>
        </w:rPr>
        <w:t>
      дома 1-переулка героев Октября,</w:t>
      </w:r>
    </w:p>
    <w:p>
      <w:pPr>
        <w:spacing w:after="0"/>
        <w:ind w:left="0"/>
        <w:jc w:val="both"/>
      </w:pPr>
      <w:r>
        <w:rPr>
          <w:rFonts w:ascii="Times New Roman"/>
          <w:b w:val="false"/>
          <w:i w:val="false"/>
          <w:color w:val="000000"/>
          <w:sz w:val="28"/>
        </w:rPr>
        <w:t>
      дома 2-переулка героев Октября,</w:t>
      </w:r>
    </w:p>
    <w:p>
      <w:pPr>
        <w:spacing w:after="0"/>
        <w:ind w:left="0"/>
        <w:jc w:val="both"/>
      </w:pPr>
      <w:r>
        <w:rPr>
          <w:rFonts w:ascii="Times New Roman"/>
          <w:b w:val="false"/>
          <w:i w:val="false"/>
          <w:color w:val="000000"/>
          <w:sz w:val="28"/>
        </w:rPr>
        <w:t>
      дома улицы Аксай,</w:t>
      </w:r>
    </w:p>
    <w:p>
      <w:pPr>
        <w:spacing w:after="0"/>
        <w:ind w:left="0"/>
        <w:jc w:val="both"/>
      </w:pPr>
      <w:r>
        <w:rPr>
          <w:rFonts w:ascii="Times New Roman"/>
          <w:b w:val="false"/>
          <w:i w:val="false"/>
          <w:color w:val="000000"/>
          <w:sz w:val="28"/>
        </w:rPr>
        <w:t>
      дома 107-131 (нечетная сторона) улицы Ыкыласа Дукенулы,</w:t>
      </w:r>
    </w:p>
    <w:p>
      <w:pPr>
        <w:spacing w:after="0"/>
        <w:ind w:left="0"/>
        <w:jc w:val="both"/>
      </w:pPr>
      <w:r>
        <w:rPr>
          <w:rFonts w:ascii="Times New Roman"/>
          <w:b w:val="false"/>
          <w:i w:val="false"/>
          <w:color w:val="000000"/>
          <w:sz w:val="28"/>
        </w:rPr>
        <w:t>
      дома 15-25 (нечетная сторона), 22-50 (четная сторона) улицы Кармелюк,</w:t>
      </w:r>
    </w:p>
    <w:p>
      <w:pPr>
        <w:spacing w:after="0"/>
        <w:ind w:left="0"/>
        <w:jc w:val="both"/>
      </w:pPr>
      <w:r>
        <w:rPr>
          <w:rFonts w:ascii="Times New Roman"/>
          <w:b w:val="false"/>
          <w:i w:val="false"/>
          <w:color w:val="000000"/>
          <w:sz w:val="28"/>
        </w:rPr>
        <w:t>
      дома переулка Кармелюк,</w:t>
      </w:r>
    </w:p>
    <w:p>
      <w:pPr>
        <w:spacing w:after="0"/>
        <w:ind w:left="0"/>
        <w:jc w:val="both"/>
      </w:pPr>
      <w:r>
        <w:rPr>
          <w:rFonts w:ascii="Times New Roman"/>
          <w:b w:val="false"/>
          <w:i w:val="false"/>
          <w:color w:val="000000"/>
          <w:sz w:val="28"/>
        </w:rPr>
        <w:t>
      дома улицы Жиембет жырау,</w:t>
      </w:r>
    </w:p>
    <w:p>
      <w:pPr>
        <w:spacing w:after="0"/>
        <w:ind w:left="0"/>
        <w:jc w:val="both"/>
      </w:pPr>
      <w:r>
        <w:rPr>
          <w:rFonts w:ascii="Times New Roman"/>
          <w:b w:val="false"/>
          <w:i w:val="false"/>
          <w:color w:val="000000"/>
          <w:sz w:val="28"/>
        </w:rPr>
        <w:t>
      дома 13-33 (нечетная сторона), 30-64 (четная сторона) улицы Дмитрия Менделеева,</w:t>
      </w:r>
    </w:p>
    <w:p>
      <w:pPr>
        <w:spacing w:after="0"/>
        <w:ind w:left="0"/>
        <w:jc w:val="both"/>
      </w:pPr>
      <w:r>
        <w:rPr>
          <w:rFonts w:ascii="Times New Roman"/>
          <w:b w:val="false"/>
          <w:i w:val="false"/>
          <w:color w:val="000000"/>
          <w:sz w:val="28"/>
        </w:rPr>
        <w:t>
      дома 1-переулка Дмитрия Менделеева,</w:t>
      </w:r>
    </w:p>
    <w:p>
      <w:pPr>
        <w:spacing w:after="0"/>
        <w:ind w:left="0"/>
        <w:jc w:val="both"/>
      </w:pPr>
      <w:r>
        <w:rPr>
          <w:rFonts w:ascii="Times New Roman"/>
          <w:b w:val="false"/>
          <w:i w:val="false"/>
          <w:color w:val="000000"/>
          <w:sz w:val="28"/>
        </w:rPr>
        <w:t>
      дома 2-переулка Дмитрия Менделеева,</w:t>
      </w:r>
    </w:p>
    <w:bookmarkStart w:name="z37" w:id="67"/>
    <w:p>
      <w:pPr>
        <w:spacing w:after="0"/>
        <w:ind w:left="0"/>
        <w:jc w:val="both"/>
      </w:pPr>
      <w:r>
        <w:rPr>
          <w:rFonts w:ascii="Times New Roman"/>
          <w:b w:val="false"/>
          <w:i w:val="false"/>
          <w:color w:val="000000"/>
          <w:sz w:val="28"/>
        </w:rPr>
        <w:t>
      дома 3-переулка Дмитрия Менделеева,</w:t>
      </w:r>
    </w:p>
    <w:bookmarkEnd w:id="67"/>
    <w:p>
      <w:pPr>
        <w:spacing w:after="0"/>
        <w:ind w:left="0"/>
        <w:jc w:val="both"/>
      </w:pPr>
      <w:r>
        <w:rPr>
          <w:rFonts w:ascii="Times New Roman"/>
          <w:b w:val="false"/>
          <w:i w:val="false"/>
          <w:color w:val="000000"/>
          <w:sz w:val="28"/>
        </w:rPr>
        <w:t>
      дома 4-переулка Дмитрия Менделеева,</w:t>
      </w:r>
    </w:p>
    <w:p>
      <w:pPr>
        <w:spacing w:after="0"/>
        <w:ind w:left="0"/>
        <w:jc w:val="both"/>
      </w:pPr>
      <w:r>
        <w:rPr>
          <w:rFonts w:ascii="Times New Roman"/>
          <w:b w:val="false"/>
          <w:i w:val="false"/>
          <w:color w:val="000000"/>
          <w:sz w:val="28"/>
        </w:rPr>
        <w:t>
      дома улицы Степана Разина,</w:t>
      </w:r>
    </w:p>
    <w:p>
      <w:pPr>
        <w:spacing w:after="0"/>
        <w:ind w:left="0"/>
        <w:jc w:val="both"/>
      </w:pPr>
      <w:r>
        <w:rPr>
          <w:rFonts w:ascii="Times New Roman"/>
          <w:b w:val="false"/>
          <w:i w:val="false"/>
          <w:color w:val="000000"/>
          <w:sz w:val="28"/>
        </w:rPr>
        <w:t>
      дома переулка Степана Разина,</w:t>
      </w:r>
    </w:p>
    <w:p>
      <w:pPr>
        <w:spacing w:after="0"/>
        <w:ind w:left="0"/>
        <w:jc w:val="both"/>
      </w:pPr>
      <w:r>
        <w:rPr>
          <w:rFonts w:ascii="Times New Roman"/>
          <w:b w:val="false"/>
          <w:i w:val="false"/>
          <w:color w:val="000000"/>
          <w:sz w:val="28"/>
        </w:rPr>
        <w:t>
      дома 1-переулка Степана Разина,</w:t>
      </w:r>
    </w:p>
    <w:p>
      <w:pPr>
        <w:spacing w:after="0"/>
        <w:ind w:left="0"/>
        <w:jc w:val="both"/>
      </w:pPr>
      <w:r>
        <w:rPr>
          <w:rFonts w:ascii="Times New Roman"/>
          <w:b w:val="false"/>
          <w:i w:val="false"/>
          <w:color w:val="000000"/>
          <w:sz w:val="28"/>
        </w:rPr>
        <w:t>
      дома 2-переулка Степана Разина,</w:t>
      </w:r>
    </w:p>
    <w:p>
      <w:pPr>
        <w:spacing w:after="0"/>
        <w:ind w:left="0"/>
        <w:jc w:val="both"/>
      </w:pPr>
      <w:r>
        <w:rPr>
          <w:rFonts w:ascii="Times New Roman"/>
          <w:b w:val="false"/>
          <w:i w:val="false"/>
          <w:color w:val="000000"/>
          <w:sz w:val="28"/>
        </w:rPr>
        <w:t>
      дома 3-переулка Степана Разина,</w:t>
      </w:r>
    </w:p>
    <w:p>
      <w:pPr>
        <w:spacing w:after="0"/>
        <w:ind w:left="0"/>
        <w:jc w:val="both"/>
      </w:pPr>
      <w:r>
        <w:rPr>
          <w:rFonts w:ascii="Times New Roman"/>
          <w:b w:val="false"/>
          <w:i w:val="false"/>
          <w:color w:val="000000"/>
          <w:sz w:val="28"/>
        </w:rPr>
        <w:t>
      дома 4-переулка Степана Разина,</w:t>
      </w:r>
    </w:p>
    <w:p>
      <w:pPr>
        <w:spacing w:after="0"/>
        <w:ind w:left="0"/>
        <w:jc w:val="both"/>
      </w:pPr>
      <w:r>
        <w:rPr>
          <w:rFonts w:ascii="Times New Roman"/>
          <w:b w:val="false"/>
          <w:i w:val="false"/>
          <w:color w:val="000000"/>
          <w:sz w:val="28"/>
        </w:rPr>
        <w:t>
      дома 15-39 (нечетная сторона), 12-56 (четная сторона) 1-переулка Элеваторной,</w:t>
      </w:r>
    </w:p>
    <w:p>
      <w:pPr>
        <w:spacing w:after="0"/>
        <w:ind w:left="0"/>
        <w:jc w:val="both"/>
      </w:pPr>
      <w:r>
        <w:rPr>
          <w:rFonts w:ascii="Times New Roman"/>
          <w:b w:val="false"/>
          <w:i w:val="false"/>
          <w:color w:val="000000"/>
          <w:sz w:val="28"/>
        </w:rPr>
        <w:t>
      дома 4-переулка Элеваторной,</w:t>
      </w:r>
    </w:p>
    <w:p>
      <w:pPr>
        <w:spacing w:after="0"/>
        <w:ind w:left="0"/>
        <w:jc w:val="both"/>
      </w:pPr>
      <w:r>
        <w:rPr>
          <w:rFonts w:ascii="Times New Roman"/>
          <w:b w:val="false"/>
          <w:i w:val="false"/>
          <w:color w:val="000000"/>
          <w:sz w:val="28"/>
        </w:rPr>
        <w:t>
      дома 5-переулка Элеваторной.</w:t>
      </w:r>
    </w:p>
    <w:bookmarkStart w:name="z92" w:id="6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23</w:t>
      </w:r>
    </w:p>
    <w:bookmarkEnd w:id="68"/>
    <w:bookmarkStart w:name="z94" w:id="69"/>
    <w:p>
      <w:pPr>
        <w:spacing w:after="0"/>
        <w:ind w:left="0"/>
        <w:jc w:val="both"/>
      </w:pPr>
      <w:r>
        <w:rPr>
          <w:rFonts w:ascii="Times New Roman"/>
          <w:b w:val="false"/>
          <w:i w:val="false"/>
          <w:color w:val="000000"/>
          <w:sz w:val="28"/>
        </w:rPr>
        <w:t>
      Центр избирательного участка: город Тараз, улица Байзак батыра 272, здание товарищества с ограниченной ответственностью "АрайАгро-өнімдері".</w:t>
      </w:r>
    </w:p>
    <w:bookmarkEnd w:id="69"/>
    <w:p>
      <w:pPr>
        <w:spacing w:after="0"/>
        <w:ind w:left="0"/>
        <w:jc w:val="both"/>
      </w:pPr>
      <w:r>
        <w:rPr>
          <w:rFonts w:ascii="Times New Roman"/>
          <w:b w:val="false"/>
          <w:i w:val="false"/>
          <w:color w:val="000000"/>
          <w:sz w:val="28"/>
        </w:rPr>
        <w:t>
      Границы избирательного участка: город Тараз: дома улицы Акмолда батыра,</w:t>
      </w:r>
    </w:p>
    <w:p>
      <w:pPr>
        <w:spacing w:after="0"/>
        <w:ind w:left="0"/>
        <w:jc w:val="both"/>
      </w:pPr>
      <w:r>
        <w:rPr>
          <w:rFonts w:ascii="Times New Roman"/>
          <w:b w:val="false"/>
          <w:i w:val="false"/>
          <w:color w:val="000000"/>
          <w:sz w:val="28"/>
        </w:rPr>
        <w:t>
      дома 1-переулка Акмолда батыра,</w:t>
      </w:r>
    </w:p>
    <w:p>
      <w:pPr>
        <w:spacing w:after="0"/>
        <w:ind w:left="0"/>
        <w:jc w:val="both"/>
      </w:pPr>
      <w:r>
        <w:rPr>
          <w:rFonts w:ascii="Times New Roman"/>
          <w:b w:val="false"/>
          <w:i w:val="false"/>
          <w:color w:val="000000"/>
          <w:sz w:val="28"/>
        </w:rPr>
        <w:t>
      дома 2-переулка Акмолда батыра,</w:t>
      </w:r>
    </w:p>
    <w:bookmarkStart w:name="z53" w:id="70"/>
    <w:p>
      <w:pPr>
        <w:spacing w:after="0"/>
        <w:ind w:left="0"/>
        <w:jc w:val="both"/>
      </w:pPr>
      <w:r>
        <w:rPr>
          <w:rFonts w:ascii="Times New Roman"/>
          <w:b w:val="false"/>
          <w:i w:val="false"/>
          <w:color w:val="000000"/>
          <w:sz w:val="28"/>
        </w:rPr>
        <w:t>
      дома улицы Жалела Байгысиева,</w:t>
      </w:r>
    </w:p>
    <w:bookmarkEnd w:id="70"/>
    <w:p>
      <w:pPr>
        <w:spacing w:after="0"/>
        <w:ind w:left="0"/>
        <w:jc w:val="both"/>
      </w:pPr>
      <w:r>
        <w:rPr>
          <w:rFonts w:ascii="Times New Roman"/>
          <w:b w:val="false"/>
          <w:i w:val="false"/>
          <w:color w:val="000000"/>
          <w:sz w:val="28"/>
        </w:rPr>
        <w:t>
      дома 227-257 (нечетная сторона), 204-236 (четная сторона) улицы Байзак батыра,</w:t>
      </w:r>
    </w:p>
    <w:p>
      <w:pPr>
        <w:spacing w:after="0"/>
        <w:ind w:left="0"/>
        <w:jc w:val="both"/>
      </w:pPr>
      <w:r>
        <w:rPr>
          <w:rFonts w:ascii="Times New Roman"/>
          <w:b w:val="false"/>
          <w:i w:val="false"/>
          <w:color w:val="000000"/>
          <w:sz w:val="28"/>
        </w:rPr>
        <w:t>
      дома улицы Николая Гоголя,</w:t>
      </w:r>
    </w:p>
    <w:p>
      <w:pPr>
        <w:spacing w:after="0"/>
        <w:ind w:left="0"/>
        <w:jc w:val="both"/>
      </w:pPr>
      <w:r>
        <w:rPr>
          <w:rFonts w:ascii="Times New Roman"/>
          <w:b w:val="false"/>
          <w:i w:val="false"/>
          <w:color w:val="000000"/>
          <w:sz w:val="28"/>
        </w:rPr>
        <w:t>
      дома переулка Николая Гоголя,</w:t>
      </w:r>
    </w:p>
    <w:p>
      <w:pPr>
        <w:spacing w:after="0"/>
        <w:ind w:left="0"/>
        <w:jc w:val="both"/>
      </w:pPr>
      <w:r>
        <w:rPr>
          <w:rFonts w:ascii="Times New Roman"/>
          <w:b w:val="false"/>
          <w:i w:val="false"/>
          <w:color w:val="000000"/>
          <w:sz w:val="28"/>
        </w:rPr>
        <w:t>
      дома улицы Железнодорожной,</w:t>
      </w:r>
    </w:p>
    <w:p>
      <w:pPr>
        <w:spacing w:after="0"/>
        <w:ind w:left="0"/>
        <w:jc w:val="both"/>
      </w:pPr>
      <w:r>
        <w:rPr>
          <w:rFonts w:ascii="Times New Roman"/>
          <w:b w:val="false"/>
          <w:i w:val="false"/>
          <w:color w:val="000000"/>
          <w:sz w:val="28"/>
        </w:rPr>
        <w:t>
      дома переулка Железнодорожной,</w:t>
      </w:r>
    </w:p>
    <w:p>
      <w:pPr>
        <w:spacing w:after="0"/>
        <w:ind w:left="0"/>
        <w:jc w:val="both"/>
      </w:pPr>
      <w:r>
        <w:rPr>
          <w:rFonts w:ascii="Times New Roman"/>
          <w:b w:val="false"/>
          <w:i w:val="false"/>
          <w:color w:val="000000"/>
          <w:sz w:val="28"/>
        </w:rPr>
        <w:t>
      дома 1-27 (нечетная сторона), 2-14А (четная сторона) улицы Западной,</w:t>
      </w:r>
    </w:p>
    <w:p>
      <w:pPr>
        <w:spacing w:after="0"/>
        <w:ind w:left="0"/>
        <w:jc w:val="both"/>
      </w:pPr>
      <w:r>
        <w:rPr>
          <w:rFonts w:ascii="Times New Roman"/>
          <w:b w:val="false"/>
          <w:i w:val="false"/>
          <w:color w:val="000000"/>
          <w:sz w:val="28"/>
        </w:rPr>
        <w:t>
      дома 1-13 (нечетная сторона), 2-20 (четная сторона) улицы Кармелюк,</w:t>
      </w:r>
    </w:p>
    <w:p>
      <w:pPr>
        <w:spacing w:after="0"/>
        <w:ind w:left="0"/>
        <w:jc w:val="both"/>
      </w:pPr>
      <w:r>
        <w:rPr>
          <w:rFonts w:ascii="Times New Roman"/>
          <w:b w:val="false"/>
          <w:i w:val="false"/>
          <w:color w:val="000000"/>
          <w:sz w:val="28"/>
        </w:rPr>
        <w:t>
      дома 152-216 (четная сторона) улицы Алимхана Комратова,</w:t>
      </w:r>
    </w:p>
    <w:p>
      <w:pPr>
        <w:spacing w:after="0"/>
        <w:ind w:left="0"/>
        <w:jc w:val="both"/>
      </w:pPr>
      <w:r>
        <w:rPr>
          <w:rFonts w:ascii="Times New Roman"/>
          <w:b w:val="false"/>
          <w:i w:val="false"/>
          <w:color w:val="000000"/>
          <w:sz w:val="28"/>
        </w:rPr>
        <w:t>
      дома 4-переулка Каллаура акима,</w:t>
      </w:r>
    </w:p>
    <w:bookmarkStart w:name="z63" w:id="71"/>
    <w:p>
      <w:pPr>
        <w:spacing w:after="0"/>
        <w:ind w:left="0"/>
        <w:jc w:val="both"/>
      </w:pPr>
      <w:r>
        <w:rPr>
          <w:rFonts w:ascii="Times New Roman"/>
          <w:b w:val="false"/>
          <w:i w:val="false"/>
          <w:color w:val="000000"/>
          <w:sz w:val="28"/>
        </w:rPr>
        <w:t>
      дома 135-153 (нечетная сторона) улицы Михаила Лермонтова,</w:t>
      </w:r>
    </w:p>
    <w:bookmarkEnd w:id="71"/>
    <w:p>
      <w:pPr>
        <w:spacing w:after="0"/>
        <w:ind w:left="0"/>
        <w:jc w:val="both"/>
      </w:pPr>
      <w:r>
        <w:rPr>
          <w:rFonts w:ascii="Times New Roman"/>
          <w:b w:val="false"/>
          <w:i w:val="false"/>
          <w:color w:val="000000"/>
          <w:sz w:val="28"/>
        </w:rPr>
        <w:t>
      дома 1-9 (нечетная сторона), 2-28 (четная сторона) улицы Дмитрия Менделеева,</w:t>
      </w:r>
    </w:p>
    <w:p>
      <w:pPr>
        <w:spacing w:after="0"/>
        <w:ind w:left="0"/>
        <w:jc w:val="both"/>
      </w:pPr>
      <w:r>
        <w:rPr>
          <w:rFonts w:ascii="Times New Roman"/>
          <w:b w:val="false"/>
          <w:i w:val="false"/>
          <w:color w:val="000000"/>
          <w:sz w:val="28"/>
        </w:rPr>
        <w:t>
      дома улицы Народной,</w:t>
      </w:r>
    </w:p>
    <w:p>
      <w:pPr>
        <w:spacing w:after="0"/>
        <w:ind w:left="0"/>
        <w:jc w:val="both"/>
      </w:pPr>
      <w:r>
        <w:rPr>
          <w:rFonts w:ascii="Times New Roman"/>
          <w:b w:val="false"/>
          <w:i w:val="false"/>
          <w:color w:val="000000"/>
          <w:sz w:val="28"/>
        </w:rPr>
        <w:t>
      дома улицы Николая Некрасова,</w:t>
      </w:r>
    </w:p>
    <w:p>
      <w:pPr>
        <w:spacing w:after="0"/>
        <w:ind w:left="0"/>
        <w:jc w:val="both"/>
      </w:pPr>
      <w:r>
        <w:rPr>
          <w:rFonts w:ascii="Times New Roman"/>
          <w:b w:val="false"/>
          <w:i w:val="false"/>
          <w:color w:val="000000"/>
          <w:sz w:val="28"/>
        </w:rPr>
        <w:t>
      дома переулка Николая Некрасова,</w:t>
      </w:r>
    </w:p>
    <w:p>
      <w:pPr>
        <w:spacing w:after="0"/>
        <w:ind w:left="0"/>
        <w:jc w:val="both"/>
      </w:pPr>
      <w:r>
        <w:rPr>
          <w:rFonts w:ascii="Times New Roman"/>
          <w:b w:val="false"/>
          <w:i w:val="false"/>
          <w:color w:val="000000"/>
          <w:sz w:val="28"/>
        </w:rPr>
        <w:t>
      дома 195-265А (нечетная сторона) улицы Ташкентской,</w:t>
      </w:r>
    </w:p>
    <w:bookmarkStart w:name="z69" w:id="72"/>
    <w:p>
      <w:pPr>
        <w:spacing w:after="0"/>
        <w:ind w:left="0"/>
        <w:jc w:val="both"/>
      </w:pPr>
      <w:r>
        <w:rPr>
          <w:rFonts w:ascii="Times New Roman"/>
          <w:b w:val="false"/>
          <w:i w:val="false"/>
          <w:color w:val="000000"/>
          <w:sz w:val="28"/>
        </w:rPr>
        <w:t>
      дома 1-105 (нечетная сторона), 2-100 (четная сторона) улицы Ыкыласа Дукенулы,</w:t>
      </w:r>
    </w:p>
    <w:bookmarkEnd w:id="72"/>
    <w:p>
      <w:pPr>
        <w:spacing w:after="0"/>
        <w:ind w:left="0"/>
        <w:jc w:val="both"/>
      </w:pPr>
      <w:r>
        <w:rPr>
          <w:rFonts w:ascii="Times New Roman"/>
          <w:b w:val="false"/>
          <w:i w:val="false"/>
          <w:color w:val="000000"/>
          <w:sz w:val="28"/>
        </w:rPr>
        <w:t>
      дома 1-переулка Ыкыласа Дукенулы,</w:t>
      </w:r>
    </w:p>
    <w:p>
      <w:pPr>
        <w:spacing w:after="0"/>
        <w:ind w:left="0"/>
        <w:jc w:val="both"/>
      </w:pPr>
      <w:r>
        <w:rPr>
          <w:rFonts w:ascii="Times New Roman"/>
          <w:b w:val="false"/>
          <w:i w:val="false"/>
          <w:color w:val="000000"/>
          <w:sz w:val="28"/>
        </w:rPr>
        <w:t>
      дома 2-переулка Ыкыласа Дукенулы,</w:t>
      </w:r>
    </w:p>
    <w:p>
      <w:pPr>
        <w:spacing w:after="0"/>
        <w:ind w:left="0"/>
        <w:jc w:val="both"/>
      </w:pPr>
      <w:r>
        <w:rPr>
          <w:rFonts w:ascii="Times New Roman"/>
          <w:b w:val="false"/>
          <w:i w:val="false"/>
          <w:color w:val="000000"/>
          <w:sz w:val="28"/>
        </w:rPr>
        <w:t>
      дома 1-13 (нечетная сторона), 2-10 (четная сторона) 1-переулка Элеваторной,</w:t>
      </w:r>
    </w:p>
    <w:p>
      <w:pPr>
        <w:spacing w:after="0"/>
        <w:ind w:left="0"/>
        <w:jc w:val="both"/>
      </w:pPr>
      <w:r>
        <w:rPr>
          <w:rFonts w:ascii="Times New Roman"/>
          <w:b w:val="false"/>
          <w:i w:val="false"/>
          <w:color w:val="000000"/>
          <w:sz w:val="28"/>
        </w:rPr>
        <w:t>
      дома 2-переулка Элеваторной,</w:t>
      </w:r>
    </w:p>
    <w:p>
      <w:pPr>
        <w:spacing w:after="0"/>
        <w:ind w:left="0"/>
        <w:jc w:val="both"/>
      </w:pPr>
      <w:r>
        <w:rPr>
          <w:rFonts w:ascii="Times New Roman"/>
          <w:b w:val="false"/>
          <w:i w:val="false"/>
          <w:color w:val="000000"/>
          <w:sz w:val="28"/>
        </w:rPr>
        <w:t>
      дома 3-переулка Элеваторной,</w:t>
      </w:r>
    </w:p>
    <w:p>
      <w:pPr>
        <w:spacing w:after="0"/>
        <w:ind w:left="0"/>
        <w:jc w:val="both"/>
      </w:pPr>
      <w:r>
        <w:rPr>
          <w:rFonts w:ascii="Times New Roman"/>
          <w:b w:val="false"/>
          <w:i w:val="false"/>
          <w:color w:val="000000"/>
          <w:sz w:val="28"/>
        </w:rPr>
        <w:t>
      дома 1-35 (нечетная сторона), 2-44 (четная сторона) улицы 2-Элеваторная.</w:t>
      </w:r>
    </w:p>
    <w:bookmarkStart w:name="z95" w:id="7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24</w:t>
      </w:r>
    </w:p>
    <w:bookmarkEnd w:id="73"/>
    <w:bookmarkStart w:name="z96" w:id="74"/>
    <w:p>
      <w:pPr>
        <w:spacing w:after="0"/>
        <w:ind w:left="0"/>
        <w:jc w:val="both"/>
      </w:pPr>
      <w:r>
        <w:rPr>
          <w:rFonts w:ascii="Times New Roman"/>
          <w:b w:val="false"/>
          <w:i w:val="false"/>
          <w:color w:val="000000"/>
          <w:sz w:val="28"/>
        </w:rPr>
        <w:t>
      Место расположения избирательного участка: Привокзальная 1, здание филиала акционерного общества "Қазақстан Темір Жолы – Грузовые перевозки" – "Жамбылское отделение грузовых перевозок".</w:t>
      </w:r>
    </w:p>
    <w:bookmarkEnd w:id="74"/>
    <w:bookmarkStart w:name="z97" w:id="75"/>
    <w:p>
      <w:pPr>
        <w:spacing w:after="0"/>
        <w:ind w:left="0"/>
        <w:jc w:val="both"/>
      </w:pPr>
      <w:r>
        <w:rPr>
          <w:rFonts w:ascii="Times New Roman"/>
          <w:b w:val="false"/>
          <w:i w:val="false"/>
          <w:color w:val="000000"/>
          <w:sz w:val="28"/>
        </w:rPr>
        <w:t>
      Границы: дома улицы Бабушкина, дома № 194-200 улицы Байзак батыра, дома № 1-33 (нечетная сторона), дома № 2-36 (четная сторона) улицы БудҰнного, дома 3-переулка улицы Бульварной, дома № 196-252 (четная сторона) улицы Желтоксан, дома 3-переулка улицы Желтоксан, дома № 1-33 (нечетная сторона), дома № 2-22 (четная сторона) 4-переулка улицы Желтоксан, дома улицы Клубной, дома переулка улицы Клубной, дома № 351-403 (нечетная сторона), дома № 354-420 (четная сторона) улицы Койгельды, дома № 135-217 (нечетная сторона) улицы Комратова, дома № 1-41 (нечетная сторона), дома № 2-40 (четная сторона) улицы М. Кашкари, дома № 1-35 (нечетная сторона), дома № 2-38 (четная сторона) улицы Петрова, дома переулка улицы Сагындыкова, дома № 153"А"-193"А" (нечетная сторона), дома № 182-242 (четная сторона) улицы Ташкент, дома № 1-17 (нечетная сторона), дома № 2-24 (четная сторона) улицы Фазлаева.</w:t>
      </w:r>
    </w:p>
    <w:bookmarkEnd w:id="75"/>
    <w:bookmarkStart w:name="z98" w:id="7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25</w:t>
      </w:r>
    </w:p>
    <w:bookmarkEnd w:id="76"/>
    <w:bookmarkStart w:name="z99" w:id="77"/>
    <w:p>
      <w:pPr>
        <w:spacing w:after="0"/>
        <w:ind w:left="0"/>
        <w:jc w:val="both"/>
      </w:pPr>
      <w:r>
        <w:rPr>
          <w:rFonts w:ascii="Times New Roman"/>
          <w:b w:val="false"/>
          <w:i w:val="false"/>
          <w:color w:val="000000"/>
          <w:sz w:val="28"/>
        </w:rPr>
        <w:t>
      Место расположения избирательного участка: улица Байзак батыра 221, здание коммунального государственного учреждения "Средняя школа № 16 имени Д. Карбышева отдела образования акимата города Тараз".</w:t>
      </w:r>
    </w:p>
    <w:bookmarkEnd w:id="77"/>
    <w:bookmarkStart w:name="z100" w:id="78"/>
    <w:p>
      <w:pPr>
        <w:spacing w:after="0"/>
        <w:ind w:left="0"/>
        <w:jc w:val="both"/>
      </w:pPr>
      <w:r>
        <w:rPr>
          <w:rFonts w:ascii="Times New Roman"/>
          <w:b w:val="false"/>
          <w:i w:val="false"/>
          <w:color w:val="000000"/>
          <w:sz w:val="28"/>
        </w:rPr>
        <w:t>
      Границы: дома № 193-225 (нечетная сторона), дома № 170-190 (четная сторона) улицы Байзак батыра, дома № 254-270 (четная сторона) улицы Желтоксан, дома улицы Паровозной, дома улицы Привокзальной, дома № 1-37 (нечетная сторона), дома № 4 "Б"-38 (четная сторона) улицы Сагындыкова, дома 1-переулка улицы Сагындыкова.</w:t>
      </w:r>
    </w:p>
    <w:bookmarkEnd w:id="78"/>
    <w:bookmarkStart w:name="z101" w:id="7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26</w:t>
      </w:r>
    </w:p>
    <w:bookmarkEnd w:id="79"/>
    <w:bookmarkStart w:name="z102" w:id="80"/>
    <w:p>
      <w:pPr>
        <w:spacing w:after="0"/>
        <w:ind w:left="0"/>
        <w:jc w:val="both"/>
      </w:pPr>
      <w:r>
        <w:rPr>
          <w:rFonts w:ascii="Times New Roman"/>
          <w:b w:val="false"/>
          <w:i w:val="false"/>
          <w:color w:val="000000"/>
          <w:sz w:val="28"/>
        </w:rPr>
        <w:t>
      Место расположения избирательного участка: улица Байзак батыра 116, здание коммунального государственного учреждения "Гимназия № 24 отдела образования акимата города Тараз".</w:t>
      </w:r>
    </w:p>
    <w:bookmarkEnd w:id="80"/>
    <w:bookmarkStart w:name="z103" w:id="81"/>
    <w:p>
      <w:pPr>
        <w:spacing w:after="0"/>
        <w:ind w:left="0"/>
        <w:jc w:val="both"/>
      </w:pPr>
      <w:r>
        <w:rPr>
          <w:rFonts w:ascii="Times New Roman"/>
          <w:b w:val="false"/>
          <w:i w:val="false"/>
          <w:color w:val="000000"/>
          <w:sz w:val="28"/>
        </w:rPr>
        <w:t>
      Границы: дома № 161-163 (нечетная сторона), дома № 186-202 (четная сторона) проспекта Абая, дома № 149-181 (нечетная сторона), дома № 80-150 (четная сторона) улицы Айтиева, дома №164-168 (четная сторона) улицы Байзак батыра, дома переулка улицы Больничной, дома тупика Больничной, дома № 35-67 (нечетная сторона), дома № 38-64 (четная сторона) улицы БудҰнного, дома 5-переулка улицы Бульварной, дома улицы Демесинова, дома переулка улицы Ватутина, дома № 159-237 (нечетная сторона) улицы Желтоксан, дома № 35-57 (нечетная сторона), дома № 24-34 (четная сторона) переулка улицы Желтоксан, дома переулка улицы Короленко, дома № 43-71 (нечетная сторона), дома № 42-112 (четная сторона) улицы М. Кашкари, дома № 37-109 (нечетная сторона), дома № 40-102"А" (четная сторона) улицы Петрова, дома №39-67 (нечетная сторона), дома № 2, 52-72 (четная сторона) улицы Сагындыкова, дома 4-переулка улицы Сагындыкова, дома тупика Сагындыкова, дома тупика Сагындыкова, дома № 123-153 (нечетная сторона), дома № 146-180 (четная сторона) улицы Ташкент, дома № 19-47 (нечетная сторона), дома № 28-54 (четная сторона) улицы Фазлаева, дома 5-переулка улицы Фазлаева, дома улицы Черняховского, дома переулка улицы Черняховского.</w:t>
      </w:r>
    </w:p>
    <w:bookmarkEnd w:id="81"/>
    <w:bookmarkStart w:name="z106" w:id="8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 27</w:t>
      </w:r>
    </w:p>
    <w:bookmarkEnd w:id="82"/>
    <w:bookmarkStart w:name="z136" w:id="83"/>
    <w:p>
      <w:pPr>
        <w:spacing w:after="0"/>
        <w:ind w:left="0"/>
        <w:jc w:val="both"/>
      </w:pPr>
      <w:r>
        <w:rPr>
          <w:rFonts w:ascii="Times New Roman"/>
          <w:b w:val="false"/>
          <w:i w:val="false"/>
          <w:color w:val="000000"/>
          <w:sz w:val="28"/>
        </w:rPr>
        <w:t>
       Центр избирательного участка: город Тараз, улица Динмухамеда Конаева 1, здание коммунального государственного учреждения "Жамбылская областная детско-юношеская библиотека имени Д.А.Кунаева" управления культуры, архивов и документации акимата Жамбылской области.</w:t>
      </w:r>
    </w:p>
    <w:bookmarkEnd w:id="83"/>
    <w:bookmarkStart w:name="z137" w:id="84"/>
    <w:p>
      <w:pPr>
        <w:spacing w:after="0"/>
        <w:ind w:left="0"/>
        <w:jc w:val="both"/>
      </w:pPr>
      <w:r>
        <w:rPr>
          <w:rFonts w:ascii="Times New Roman"/>
          <w:b w:val="false"/>
          <w:i w:val="false"/>
          <w:color w:val="000000"/>
          <w:sz w:val="28"/>
        </w:rPr>
        <w:t>
       Границы избирательного участка: город Тараз, улица Айтеке Би 5, 5А, 5У, 7, 9, 9/1, 11, 13, 13А, 15;</w:t>
      </w:r>
    </w:p>
    <w:bookmarkEnd w:id="84"/>
    <w:bookmarkStart w:name="z138" w:id="85"/>
    <w:p>
      <w:pPr>
        <w:spacing w:after="0"/>
        <w:ind w:left="0"/>
        <w:jc w:val="both"/>
      </w:pPr>
      <w:r>
        <w:rPr>
          <w:rFonts w:ascii="Times New Roman"/>
          <w:b w:val="false"/>
          <w:i w:val="false"/>
          <w:color w:val="000000"/>
          <w:sz w:val="28"/>
        </w:rPr>
        <w:t>
      улица Абдирахмана Айтиева 30, 32, 32А, 34, 36, 38, 40, 40А, 42, 44, 46, 46А, 48, 48А, 50, 52, 54, 56, 58, 60, 62, 64, 64А, 66, 68, 70, 72, 74, 76, 78;</w:t>
      </w:r>
    </w:p>
    <w:bookmarkEnd w:id="85"/>
    <w:bookmarkStart w:name="z139" w:id="86"/>
    <w:p>
      <w:pPr>
        <w:spacing w:after="0"/>
        <w:ind w:left="0"/>
        <w:jc w:val="both"/>
      </w:pPr>
      <w:r>
        <w:rPr>
          <w:rFonts w:ascii="Times New Roman"/>
          <w:b w:val="false"/>
          <w:i w:val="false"/>
          <w:color w:val="000000"/>
          <w:sz w:val="28"/>
        </w:rPr>
        <w:t>
      улица Даненулы 1, 1/1, 1/2, 2, 3, 4, 5, 5/1, 5/2, 6, 6/1, 6/2, 7, 8, 9, 10, 11, 12, 13, 13/1, 13/2, 14, 14/1, 14/2, 15, 16, 17, 18, 19, 20, 21, 21/1, 21/2, 22, 23, 24, 24/1, 24/2, 25, 26, 27, 27/1, 27/2, 28, 29, 30, 30/1, 30/2, 31, 31/1, 31/2, 31/3, 32, 33, 34, 34А, 35, 35/1, 35/3, 35А, 36, 36/1, 36/2, 37, 37А, 38, 39, 40, 41, 42, 43, 44, 45, 46, 47, 48, 49, 49/1, 49/2, 50, 51, 51/1, 51/2, 52, 53, 54, 54/1, 54/2, 55, 55/1, 55/2, 57;</w:t>
      </w:r>
    </w:p>
    <w:bookmarkEnd w:id="86"/>
    <w:p>
      <w:pPr>
        <w:spacing w:after="0"/>
        <w:ind w:left="0"/>
        <w:jc w:val="both"/>
      </w:pPr>
      <w:r>
        <w:rPr>
          <w:rFonts w:ascii="Times New Roman"/>
          <w:b w:val="false"/>
          <w:i w:val="false"/>
          <w:color w:val="000000"/>
          <w:sz w:val="28"/>
        </w:rPr>
        <w:t>
      переулок Самен Даненулы 1, 2, 3, 4, 5, 6, 7, 8, 9, 10, 11, 12, 13, 14, 15, 16, 17, 18, 19, 20, 21, 22, 23, 25, 27, 29, 31, 33, 35, 37, 39, 41, 43;</w:t>
      </w:r>
    </w:p>
    <w:p>
      <w:pPr>
        <w:spacing w:after="0"/>
        <w:ind w:left="0"/>
        <w:jc w:val="both"/>
      </w:pPr>
      <w:r>
        <w:rPr>
          <w:rFonts w:ascii="Times New Roman"/>
          <w:b w:val="false"/>
          <w:i w:val="false"/>
          <w:color w:val="000000"/>
          <w:sz w:val="28"/>
        </w:rPr>
        <w:t>
      улица Мухамед Хайдар Дулати 43, 44, 44А, 45, 46, 47, 48, 49, 50, 50А, 51, 52, 53, 54, 55, 56, 56А, 57, 58, 59, 60, 61, 62, 63, 64, 65, 65А, 66, 67, 67А, 68, 69, 70, 70А, 71, 71А, 72, 73, 73А, 74, 75, 76, 77, 78, 79, 80, 81, 81А, 82, 83, 83А, 84, 85, 86, 86А, 87, 88, 89, 91, 93, 95, 97, 97А, 99;</w:t>
      </w:r>
    </w:p>
    <w:p>
      <w:pPr>
        <w:spacing w:after="0"/>
        <w:ind w:left="0"/>
        <w:jc w:val="both"/>
      </w:pPr>
      <w:r>
        <w:rPr>
          <w:rFonts w:ascii="Times New Roman"/>
          <w:b w:val="false"/>
          <w:i w:val="false"/>
          <w:color w:val="000000"/>
          <w:sz w:val="28"/>
        </w:rPr>
        <w:t>
      улица Таттибая Дуйсебаева 1, 1У, 2, 2У, 3, 4, 5, 6, 7, 8, 9, 9А, 10, 11, 12, 13, 13А, 14, 15, 16, 17, 18, 19, 20, 21, 22, 23, 24, 25, 26, 27, 27/1, 27/2, 28, 29, 30, 30А, 31, 32, 33, 35, 37;</w:t>
      </w:r>
    </w:p>
    <w:bookmarkStart w:name="z143" w:id="87"/>
    <w:p>
      <w:pPr>
        <w:spacing w:after="0"/>
        <w:ind w:left="0"/>
        <w:jc w:val="both"/>
      </w:pPr>
      <w:r>
        <w:rPr>
          <w:rFonts w:ascii="Times New Roman"/>
          <w:b w:val="false"/>
          <w:i w:val="false"/>
          <w:color w:val="000000"/>
          <w:sz w:val="28"/>
        </w:rPr>
        <w:t>
      переулок Таттибая Дуйсебаева 1, 2, 3, 4, 5, 6, 7, 8, 9, 10, 11, 12, 13, 13А, 14, 15, 16, 17, 18, 19, 20, 21, 21А, 22, 23, 24, 24А, 25, 26, 27, 28, 29, 30, 31, 32, 33, 34, 35, 36, 37, 38, 39, 40, 41, 42;</w:t>
      </w:r>
    </w:p>
    <w:bookmarkEnd w:id="87"/>
    <w:bookmarkStart w:name="z144" w:id="88"/>
    <w:p>
      <w:pPr>
        <w:spacing w:after="0"/>
        <w:ind w:left="0"/>
        <w:jc w:val="both"/>
      </w:pPr>
      <w:r>
        <w:rPr>
          <w:rFonts w:ascii="Times New Roman"/>
          <w:b w:val="false"/>
          <w:i w:val="false"/>
          <w:color w:val="000000"/>
          <w:sz w:val="28"/>
        </w:rPr>
        <w:t>
      улица Дуримбетова 1, 1/2, 2, 3, 4, 5, 6, 7, 8, 8А, 9, 10, 11, 12, 12А, 13, 14, 14А, 15, 16, 16А, 17, 18, 18А, 19, 20, 21, 22, 23, 24, 24А, 24Б, 24/4, 25, 26, 26А, 26Б, 26В, 26/2, 26/3, 26/4, 26/6, 26/8, 26/9, 26/11, 27, 28, 28Г, 29, 30, 31, 32, 33, 34, 35, 36, 37, 38, 39, 39А, 40, 41, 42, 43, 44, 45;</w:t>
      </w:r>
    </w:p>
    <w:bookmarkEnd w:id="88"/>
    <w:bookmarkStart w:name="z145" w:id="89"/>
    <w:p>
      <w:pPr>
        <w:spacing w:after="0"/>
        <w:ind w:left="0"/>
        <w:jc w:val="both"/>
      </w:pPr>
      <w:r>
        <w:rPr>
          <w:rFonts w:ascii="Times New Roman"/>
          <w:b w:val="false"/>
          <w:i w:val="false"/>
          <w:color w:val="000000"/>
          <w:sz w:val="28"/>
        </w:rPr>
        <w:t>
      улица Абилахата Еспаева 1, 2, 2А, 3, 3А, 4, 5, 6, 7, 8, 9, 10, 10А, 11, 12, 13, 14, 15, 16, 17, 18, 19, 20, 21, 22, 22А, 23, 24, 25, 26, 27, 28, 29, 30, 30А, 31, 31А, 32, 33, 34, 35, 36, 37, 38, 39, 40, 41, 41А, 42, 44, 46, 48, 50, 50А, 52, 52А;</w:t>
      </w:r>
    </w:p>
    <w:bookmarkEnd w:id="89"/>
    <w:p>
      <w:pPr>
        <w:spacing w:after="0"/>
        <w:ind w:left="0"/>
        <w:jc w:val="both"/>
      </w:pPr>
      <w:r>
        <w:rPr>
          <w:rFonts w:ascii="Times New Roman"/>
          <w:b w:val="false"/>
          <w:i w:val="false"/>
          <w:color w:val="000000"/>
          <w:sz w:val="28"/>
        </w:rPr>
        <w:t>
      переулок 1 Абилахата Еспаева 1, 2, 3, 4, 5, 6, 7, 8, 9, 10, 11, 12, 13, 14, 15, 16, 17, 18, 19, 20, 22, 24, 26, 28, 30, 32, 34, 36, 38, 40, 42, 44, 46, 48;</w:t>
      </w:r>
    </w:p>
    <w:p>
      <w:pPr>
        <w:spacing w:after="0"/>
        <w:ind w:left="0"/>
        <w:jc w:val="both"/>
      </w:pPr>
      <w:r>
        <w:rPr>
          <w:rFonts w:ascii="Times New Roman"/>
          <w:b w:val="false"/>
          <w:i w:val="false"/>
          <w:color w:val="000000"/>
          <w:sz w:val="28"/>
        </w:rPr>
        <w:t>
      улица Желтоксан 75, 75А, 77, 79, 79А, 81, 83, 85, 87, 89, 91, 93, 95, 97, 97А, 99, 101, 103, 105, 107, 109, 109А, 111, 113, 115, 117, 119, 120, 121, 122, 122А, 123, 124, 125, 126, 126А, 127, 127А, 128, 129, 130, 131, 132, 133, 134, 135, 136, 137, 138, 139, 139А, 140, 141, 142, 143, 144, 145, 146, 147, 148, 149, 150, 151, 152, 153, 154, 155, 156, 157, 158, 160, 162, 164, 166;</w:t>
      </w:r>
    </w:p>
    <w:p>
      <w:pPr>
        <w:spacing w:after="0"/>
        <w:ind w:left="0"/>
        <w:jc w:val="both"/>
      </w:pPr>
      <w:r>
        <w:rPr>
          <w:rFonts w:ascii="Times New Roman"/>
          <w:b w:val="false"/>
          <w:i w:val="false"/>
          <w:color w:val="000000"/>
          <w:sz w:val="28"/>
        </w:rPr>
        <w:t>
      улица Малика Жунисалиева 28, 30, 32, 32А, 34, 36, 37, 39, 39А, 41, 43, 45, 47, 49, 49А, 51, 53;</w:t>
      </w:r>
    </w:p>
    <w:bookmarkStart w:name="z149" w:id="90"/>
    <w:p>
      <w:pPr>
        <w:spacing w:after="0"/>
        <w:ind w:left="0"/>
        <w:jc w:val="both"/>
      </w:pPr>
      <w:r>
        <w:rPr>
          <w:rFonts w:ascii="Times New Roman"/>
          <w:b w:val="false"/>
          <w:i w:val="false"/>
          <w:color w:val="000000"/>
          <w:sz w:val="28"/>
        </w:rPr>
        <w:t>
      улица Колбасшы Койгельди 237, 239, 241, 243, 245, 247, 249, 251, 253, 255, 257, 259, 261, 261/1, 261/2, 263, 265, 267, 269, 271, 273 ,275, 277, 279, 281, 283, 285, 287, 289, 291, 293, 295, 297, 299, 301;</w:t>
      </w:r>
    </w:p>
    <w:bookmarkEnd w:id="90"/>
    <w:bookmarkStart w:name="z150" w:id="91"/>
    <w:p>
      <w:pPr>
        <w:spacing w:after="0"/>
        <w:ind w:left="0"/>
        <w:jc w:val="both"/>
      </w:pPr>
      <w:r>
        <w:rPr>
          <w:rFonts w:ascii="Times New Roman"/>
          <w:b w:val="false"/>
          <w:i w:val="false"/>
          <w:color w:val="000000"/>
          <w:sz w:val="28"/>
        </w:rPr>
        <w:t>
      улица Динмухамеда Конаева 10, 12, 14, 16, 21, 23, 25, 27, 29, 31, 33, 35, 37, 39, 41, 43, 45, 47, 49, 51, 53, 55, 57, 59;</w:t>
      </w:r>
    </w:p>
    <w:bookmarkEnd w:id="91"/>
    <w:bookmarkStart w:name="z151" w:id="92"/>
    <w:p>
      <w:pPr>
        <w:spacing w:after="0"/>
        <w:ind w:left="0"/>
        <w:jc w:val="both"/>
      </w:pPr>
      <w:r>
        <w:rPr>
          <w:rFonts w:ascii="Times New Roman"/>
          <w:b w:val="false"/>
          <w:i w:val="false"/>
          <w:color w:val="000000"/>
          <w:sz w:val="28"/>
        </w:rPr>
        <w:t>
      переулок Динмухамеда Конаева 1, 2, 3, 4, 5, 6, 7, 8, 9, 10, 10А, 11, 12, 13, 14, 15, 84;</w:t>
      </w:r>
    </w:p>
    <w:bookmarkEnd w:id="92"/>
    <w:p>
      <w:pPr>
        <w:spacing w:after="0"/>
        <w:ind w:left="0"/>
        <w:jc w:val="both"/>
      </w:pPr>
      <w:r>
        <w:rPr>
          <w:rFonts w:ascii="Times New Roman"/>
          <w:b w:val="false"/>
          <w:i w:val="false"/>
          <w:color w:val="000000"/>
          <w:sz w:val="28"/>
        </w:rPr>
        <w:t>
      улица Левашова 1, 2, 3, 4, 5, 6, 6А, 7, 8, 9, 10, 10А, 11, 12, 13, 14, 15, 16, 17, 18, 19, 20;</w:t>
      </w:r>
    </w:p>
    <w:p>
      <w:pPr>
        <w:spacing w:after="0"/>
        <w:ind w:left="0"/>
        <w:jc w:val="both"/>
      </w:pPr>
      <w:r>
        <w:rPr>
          <w:rFonts w:ascii="Times New Roman"/>
          <w:b w:val="false"/>
          <w:i w:val="false"/>
          <w:color w:val="000000"/>
          <w:sz w:val="28"/>
        </w:rPr>
        <w:t>
      улица Сеченева 1, 2, 3, 4, 5, 6, 7, 8, 9, 10, 11, 12, 13, 14, 15, 16, 17, 18, 19, 20, 21, 22, 23, 24, 25, 26, 27, 28, 29, 30, 31, 31А, 32, 33, 33А, 34, 35, 36, 37, 38, 39, 40, 41, 42, 43, 44, 45, 46, 47, 48, 49, 50, 51, 52, 53, 54, 55, 56, 57, 58, 59, 60, 61, 62, 62А, 63, 64, 65, 66, 67, 68, 69, 70, 70А.</w:t>
      </w:r>
    </w:p>
    <w:bookmarkStart w:name="z107" w:id="9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28</w:t>
      </w:r>
    </w:p>
    <w:bookmarkEnd w:id="93"/>
    <w:bookmarkStart w:name="z108" w:id="94"/>
    <w:p>
      <w:pPr>
        <w:spacing w:after="0"/>
        <w:ind w:left="0"/>
        <w:jc w:val="both"/>
      </w:pPr>
      <w:r>
        <w:rPr>
          <w:rFonts w:ascii="Times New Roman"/>
          <w:b w:val="false"/>
          <w:i w:val="false"/>
          <w:color w:val="000000"/>
          <w:sz w:val="28"/>
        </w:rPr>
        <w:t>
      Место расположения избирательного участка: проспект Абая 138, здание коммунального государственного учреждения "Гимназия № 8 имени Толе би отдела образования акимата города Тараз".</w:t>
      </w:r>
    </w:p>
    <w:bookmarkEnd w:id="94"/>
    <w:bookmarkStart w:name="z109" w:id="95"/>
    <w:p>
      <w:pPr>
        <w:spacing w:after="0"/>
        <w:ind w:left="0"/>
        <w:jc w:val="both"/>
      </w:pPr>
      <w:r>
        <w:rPr>
          <w:rFonts w:ascii="Times New Roman"/>
          <w:b w:val="false"/>
          <w:i w:val="false"/>
          <w:color w:val="000000"/>
          <w:sz w:val="28"/>
        </w:rPr>
        <w:t>
      Границы: дома № 136-170 (четная сторона) проспекта Абая, дома № 1, 3 улицы Айтеке би, дома № 29-147 (нечетная сторона) улицы Айтиева, дома № 1"А"-39 (нечетная сторона), дома № 2-40 (четная сторона) улицы М.Х. Дулати, дома № 37-45 (нечетная сторона), дома № 28-36 (четная сторона) улицы Дуримбетова, дома улицы Жанкоразова, дома 1-3 переулков улицы Жанкоразова, дома №1-35 (нечетная сторона), дома № 2-16 (четная сторона) улицы Жунисалиева, дома улицы Ивано-Франко, дома № 71"А"-101 (нечетная сторона) улицы М. Кашкари, дома № 1-19 (нечетная сторона), дома № 2-8 (четная сторона) улицы Конаева, дома улицы Примкулова, дома тупика Сагындыкова, дома № 67-121 (нечетная сторона), дома № 84-144 (четная сторона) улицы Ташкент, дома улицы Такенова, дома 1-5 переулков улицы Такенова, дома № 49-79 (нечетная сторона), дома № 56-84 (четная сторона) улицы Фазлаева.</w:t>
      </w:r>
    </w:p>
    <w:bookmarkEnd w:id="95"/>
    <w:bookmarkStart w:name="z110" w:id="9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29</w:t>
      </w:r>
    </w:p>
    <w:bookmarkEnd w:id="96"/>
    <w:bookmarkStart w:name="z111" w:id="97"/>
    <w:p>
      <w:pPr>
        <w:spacing w:after="0"/>
        <w:ind w:left="0"/>
        <w:jc w:val="both"/>
      </w:pPr>
      <w:r>
        <w:rPr>
          <w:rFonts w:ascii="Times New Roman"/>
          <w:b w:val="false"/>
          <w:i w:val="false"/>
          <w:color w:val="000000"/>
          <w:sz w:val="28"/>
        </w:rPr>
        <w:t>
      Место расположения избирательного участка: проспект Абая 216, здание коммунального государственного учреждения "Школа-гимназия № 15 отдела образования акимата города Тараз".</w:t>
      </w:r>
    </w:p>
    <w:bookmarkEnd w:id="97"/>
    <w:bookmarkStart w:name="z112" w:id="98"/>
    <w:p>
      <w:pPr>
        <w:spacing w:after="0"/>
        <w:ind w:left="0"/>
        <w:jc w:val="both"/>
      </w:pPr>
      <w:r>
        <w:rPr>
          <w:rFonts w:ascii="Times New Roman"/>
          <w:b w:val="false"/>
          <w:i w:val="false"/>
          <w:color w:val="000000"/>
          <w:sz w:val="28"/>
        </w:rPr>
        <w:t xml:space="preserve">
      Границы: дома № 253-305 (нечетная сторона), дома № 204-236 (четная сторона) проспекта Абая, дома № 135-191 улицы Байзак батыра, дома № 130-232, (четная сторона) улицы Балуан Шолака, дома переулка Восточно-Семафорного, дома улицы Есенберлина, дома №243-251 (нечетная сторона) улицы Желтоксан, дома улицы Зеленой, дома 1-2 переулков улицы Зеленой, дома улицы Кошевого, дома улицы Майкы би, дома № 41-89 (нечетная сторона), дома № 48-92 (четная сторона) улицы Маяковского, дома 1-переулка улицы Маяковского, дома 2,5-переулков улицы Школьной. </w:t>
      </w:r>
    </w:p>
    <w:bookmarkEnd w:id="98"/>
    <w:bookmarkStart w:name="z113" w:id="9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30</w:t>
      </w:r>
    </w:p>
    <w:bookmarkEnd w:id="99"/>
    <w:bookmarkStart w:name="z114" w:id="100"/>
    <w:p>
      <w:pPr>
        <w:spacing w:after="0"/>
        <w:ind w:left="0"/>
        <w:jc w:val="both"/>
      </w:pPr>
      <w:r>
        <w:rPr>
          <w:rFonts w:ascii="Times New Roman"/>
          <w:b w:val="false"/>
          <w:i w:val="false"/>
          <w:color w:val="000000"/>
          <w:sz w:val="28"/>
        </w:rPr>
        <w:t>
      Место расположения избирательного участка: улица Маметова 9, здание коммунального государственного учреждения "Средняя школа № 33 имени М. Ауэзова отдела образования акимата города Тараз".</w:t>
      </w:r>
    </w:p>
    <w:bookmarkEnd w:id="100"/>
    <w:bookmarkStart w:name="z115" w:id="101"/>
    <w:p>
      <w:pPr>
        <w:spacing w:after="0"/>
        <w:ind w:left="0"/>
        <w:jc w:val="both"/>
      </w:pPr>
      <w:r>
        <w:rPr>
          <w:rFonts w:ascii="Times New Roman"/>
          <w:b w:val="false"/>
          <w:i w:val="false"/>
          <w:color w:val="000000"/>
          <w:sz w:val="28"/>
        </w:rPr>
        <w:t>
      Границы: дома № 103-133 (нечетная сторона) улицы Байзак батыра, дома 3-переулка улицы Байзак батыра, дома № 104-124 (четная сторона) улицы Балуан Шолака, дома улицы Водопьянова, дома № 67-113 (нечетная сторона), дома № 70-112 (четная сторона) улицы Громова, дома № 45-151 (нечетная сторона), дома № 26-134 (четная сторона) улицы Есей би, дома 1-переулка улицы Есей би, дома № 17-79 (нечетная сторона), дома № 24-104 (четная сторона) 2-переулка улицы Есей би, дома улицы Маметовой, дома № 37-139 (нечетная сторона), дома № 40"А"-146 (четная сторона) улицы Наманган, дома № 1-55 (нечетная сторона), дома №2-56 (четная сторона) улицы Нахимова, дома 1-2 переулка улицы Нахимова, дома № 59-123 (нечетная сторона), дома № 40-92 (четная сторона) улицы Узбекской, дома 1-3 переулков улицы Узбекской.</w:t>
      </w:r>
    </w:p>
    <w:bookmarkEnd w:id="101"/>
    <w:bookmarkStart w:name="z116" w:id="10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31</w:t>
      </w:r>
    </w:p>
    <w:bookmarkEnd w:id="102"/>
    <w:bookmarkStart w:name="z117" w:id="103"/>
    <w:p>
      <w:pPr>
        <w:spacing w:after="0"/>
        <w:ind w:left="0"/>
        <w:jc w:val="both"/>
      </w:pPr>
      <w:r>
        <w:rPr>
          <w:rFonts w:ascii="Times New Roman"/>
          <w:b w:val="false"/>
          <w:i w:val="false"/>
          <w:color w:val="000000"/>
          <w:sz w:val="28"/>
        </w:rPr>
        <w:t>
      Место расположения избирательного участка: улица Маметова 9, здание коммунального государственного учреждения "Средняя школа № 33 имени М. Ауэзова отдела образования акимата города Тараз".</w:t>
      </w:r>
    </w:p>
    <w:bookmarkEnd w:id="103"/>
    <w:bookmarkStart w:name="z118" w:id="104"/>
    <w:p>
      <w:pPr>
        <w:spacing w:after="0"/>
        <w:ind w:left="0"/>
        <w:jc w:val="both"/>
      </w:pPr>
      <w:r>
        <w:rPr>
          <w:rFonts w:ascii="Times New Roman"/>
          <w:b w:val="false"/>
          <w:i w:val="false"/>
          <w:color w:val="000000"/>
          <w:sz w:val="28"/>
        </w:rPr>
        <w:t>
      Границы: дома № 67"А"-101 (нечетная сторона), дома № 56-146 (четная сторона) улицы Байзак батыра, дома 1-2 переулков улицы Байзак батыра, дома № 1-65 (нечетная сторона), дома № 2-68 (четная сторона) улицы Громова, дома № 1-37 (нечетная сторона), дома № 2-20 (четная сторона) улицы Есей би, дома № 1-13 (нечетная сторона), дома № 2-22 (четная сторона) 2-переулка улицы Есей би, дома переулка улицы Канавской, дома № 1-39 (нечетная сторона), дома № 2-42 (четная сторона), улицы Маяковского, дома 2-переулка улицы Маяковского, дома № 1-35 (нечетная сторона), дома № 2-40 (четная сторона) улицы Наманган, дома улицы Осипенко, дома № 1-57 (нечетная сторона), дома № 2-38 (четная сторона) улицы Узбекской, дома улицы Серова, дома улицы Талалихина, дома № 1-61 (нечетная сторона), дома № 6-82 (четная сторона) улицы Ташкент, дома 4-переулка улицы Ташкент.</w:t>
      </w:r>
    </w:p>
    <w:bookmarkEnd w:id="104"/>
    <w:bookmarkStart w:name="z119" w:id="10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32</w:t>
      </w:r>
    </w:p>
    <w:bookmarkEnd w:id="105"/>
    <w:bookmarkStart w:name="z120" w:id="106"/>
    <w:p>
      <w:pPr>
        <w:spacing w:after="0"/>
        <w:ind w:left="0"/>
        <w:jc w:val="both"/>
      </w:pPr>
      <w:r>
        <w:rPr>
          <w:rFonts w:ascii="Times New Roman"/>
          <w:b w:val="false"/>
          <w:i w:val="false"/>
          <w:color w:val="000000"/>
          <w:sz w:val="28"/>
        </w:rPr>
        <w:t>
      Место расположения избирательного участка: улица Казыбек би 47, здание коммунального государственного учреждения "Средняя школа № 13 отдела образования акимата города Тараз".</w:t>
      </w:r>
    </w:p>
    <w:bookmarkEnd w:id="106"/>
    <w:bookmarkStart w:name="z121" w:id="107"/>
    <w:p>
      <w:pPr>
        <w:spacing w:after="0"/>
        <w:ind w:left="0"/>
        <w:jc w:val="both"/>
      </w:pPr>
      <w:r>
        <w:rPr>
          <w:rFonts w:ascii="Times New Roman"/>
          <w:b w:val="false"/>
          <w:i w:val="false"/>
          <w:color w:val="000000"/>
          <w:sz w:val="28"/>
        </w:rPr>
        <w:t>
      Границы: дома № 127-159 (нечетная сторона) проспекта Абая, дома улицы Аккошкар аулие, дома 1-переулка улицы Айтеке би, дома № 51 "А"-67 (нечетная сторона), дома № 38-54 (четная сторона) улицы Байзак батыра, дома № 3-49 (нечетная сторона) улицы Казыбек би, дома 1, 2, 4-переулков улицы Казыбек би, дома улицы Рысбекова, дома переулка улицы Рысбекова.</w:t>
      </w:r>
    </w:p>
    <w:bookmarkEnd w:id="107"/>
    <w:bookmarkStart w:name="z122" w:id="10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33</w:t>
      </w:r>
    </w:p>
    <w:bookmarkEnd w:id="108"/>
    <w:bookmarkStart w:name="z123" w:id="109"/>
    <w:p>
      <w:pPr>
        <w:spacing w:after="0"/>
        <w:ind w:left="0"/>
        <w:jc w:val="both"/>
      </w:pPr>
      <w:r>
        <w:rPr>
          <w:rFonts w:ascii="Times New Roman"/>
          <w:b w:val="false"/>
          <w:i w:val="false"/>
          <w:color w:val="000000"/>
          <w:sz w:val="28"/>
        </w:rPr>
        <w:t>
      Место расположения избирательного участка: улица Ыбыраева 25, здание коммунального государственного учреждения "Средняя школа № 4 отдела образования акимата города Тараз".</w:t>
      </w:r>
    </w:p>
    <w:bookmarkEnd w:id="109"/>
    <w:bookmarkStart w:name="z124" w:id="110"/>
    <w:p>
      <w:pPr>
        <w:spacing w:after="0"/>
        <w:ind w:left="0"/>
        <w:jc w:val="both"/>
      </w:pPr>
      <w:r>
        <w:rPr>
          <w:rFonts w:ascii="Times New Roman"/>
          <w:b w:val="false"/>
          <w:i w:val="false"/>
          <w:color w:val="000000"/>
          <w:sz w:val="28"/>
        </w:rPr>
        <w:t>
      Границы: дома № 117-123 (нечетная сторона) проспекта Абая, дома № 2-36 (четная сторона) улицы Байзак батыра, дома №1-17 (нечетная сторона) улицы Бейбитшилик, дома № 3, 5 улицы Бектурганова, дома № 36-116"А" (четная сторона) улицы Казыбек би, дома улицы Карахан, дома 1-переулка улицы Карахан, дома № 41 "А"-51 (нечетная сторона), дома № 42-50 (четная сторона) улицы Кылышбай акына, дома № 39-53 (нечетная сторона) проспекта Толе би, дома переулка проспекта Толе би.</w:t>
      </w:r>
    </w:p>
    <w:bookmarkEnd w:id="1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34</w:t>
      </w:r>
    </w:p>
    <w:p>
      <w:pPr>
        <w:spacing w:after="0"/>
        <w:ind w:left="0"/>
        <w:jc w:val="both"/>
      </w:pPr>
      <w:r>
        <w:rPr>
          <w:rFonts w:ascii="Times New Roman"/>
          <w:b w:val="false"/>
          <w:i w:val="false"/>
          <w:color w:val="000000"/>
          <w:sz w:val="28"/>
        </w:rPr>
        <w:t>
      Место расположения избирательного участка: улица Сыпатай батыра 3, здание коммунального государственного учреждения "Средняя школа № 10 имени С. Нурмагамбетова отдела образования акимата города Тараз".</w:t>
      </w:r>
    </w:p>
    <w:p>
      <w:pPr>
        <w:spacing w:after="0"/>
        <w:ind w:left="0"/>
        <w:jc w:val="both"/>
      </w:pPr>
      <w:r>
        <w:rPr>
          <w:rFonts w:ascii="Times New Roman"/>
          <w:b w:val="false"/>
          <w:i w:val="false"/>
          <w:color w:val="000000"/>
          <w:sz w:val="28"/>
        </w:rPr>
        <w:t>
      Границы: дома 2-переулка улицы 8 Марта, дома № 7-197 (нечетная сторона), дома № 20-174 (четная сторона) улицы Аккозиева, дома 1, 3, 4-переулков улицы Аккозиева, дома тупика Аккозиева, дома улицы Ат Тарази, дома 2-переулка улицы Ат Тарази, дома № 1-43 (нечетная сторона), дома № 2-74 (четная сторона) улицы Балуан Шолака, дома улицы Заурбекова, дома улицы Калинина, дома улицы Утеулиева, дома переулка улицы Утеулиева, дома улицы Первомайской, дома улицы Родниковой.</w:t>
      </w:r>
    </w:p>
    <w:bookmarkStart w:name="z128" w:id="1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35</w:t>
      </w:r>
    </w:p>
    <w:bookmarkEnd w:id="111"/>
    <w:bookmarkStart w:name="z129" w:id="112"/>
    <w:p>
      <w:pPr>
        <w:spacing w:after="0"/>
        <w:ind w:left="0"/>
        <w:jc w:val="both"/>
      </w:pPr>
      <w:r>
        <w:rPr>
          <w:rFonts w:ascii="Times New Roman"/>
          <w:b w:val="false"/>
          <w:i w:val="false"/>
          <w:color w:val="000000"/>
          <w:sz w:val="28"/>
        </w:rPr>
        <w:t>
      Место расположения избирательного участка: улица Т. Акбозова 28, здание коммунального государственного учреждения "Школа-гимназия № 5 имени Жамбыла отдела образования акимата города Тараз".</w:t>
      </w:r>
    </w:p>
    <w:bookmarkEnd w:id="112"/>
    <w:bookmarkStart w:name="z130" w:id="113"/>
    <w:p>
      <w:pPr>
        <w:spacing w:after="0"/>
        <w:ind w:left="0"/>
        <w:jc w:val="both"/>
      </w:pPr>
      <w:r>
        <w:rPr>
          <w:rFonts w:ascii="Times New Roman"/>
          <w:b w:val="false"/>
          <w:i w:val="false"/>
          <w:color w:val="000000"/>
          <w:sz w:val="28"/>
        </w:rPr>
        <w:t>
      Границы: дома № 33-87 (нечетная сторона), дома № 46-86 (четная сторона) проспекта Абая, дома 4-переулка проспекта Абая, дома улицы Т. Акбозова, дома № 1-47 (нечетная сторона), дома № 2-96 (четная сторона) улицы Аскарова, дома № 5-25 (нечетная сторона) улицы Байтасова, дома № 2-18"А" (четная сторона) улицы Бейбитшилик, дома № 7-37 (нечетная сторона), дома № 14-50 (четная сторона) улицы Бектурганова, дома 2-переулка улицы Бурыл, дома № 29-175 (нечетная сторона) улицы Капал, дома № 7-17 (нечетная сторона), дома № 8-18 (четная сторона) 1-переулка улицы Капал, дома 2-переулка улицы Капал, дома улицы Кашаганова, дома 1-3 переулков улицы Кашаганова, дома № 9-51 (нечетная сторона) улицы Койгельды, дома тупика Койгельды, дома улицы К. Курманбекова, дома № 23-35 (нечетная сторона), дома № 4-30 (четная сторона) улицы Пушкина, дома № 1-21 (нечетная сторона), дома № 2-38 (четная сторона) улицы Рахмати, дома № 1-51 (нечетная сторона), дома № 2-74 (четная сторона) улицы А. Сухамбаева, дома тупика А. Сухамбаева, дома улицы Туйебекова.</w:t>
      </w:r>
    </w:p>
    <w:bookmarkEnd w:id="1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36</w:t>
      </w:r>
    </w:p>
    <w:p>
      <w:pPr>
        <w:spacing w:after="0"/>
        <w:ind w:left="0"/>
        <w:jc w:val="both"/>
      </w:pPr>
      <w:r>
        <w:rPr>
          <w:rFonts w:ascii="Times New Roman"/>
          <w:b w:val="false"/>
          <w:i w:val="false"/>
          <w:color w:val="000000"/>
          <w:sz w:val="28"/>
        </w:rPr>
        <w:t>
      Место расположения избирательного участка: улица Пушкина15, здание коммунального государственного учреждения "Гимназия № 1 имени А. Бокейханова отдела образования акимата города Тараз".</w:t>
      </w:r>
    </w:p>
    <w:p>
      <w:pPr>
        <w:spacing w:after="0"/>
        <w:ind w:left="0"/>
        <w:jc w:val="both"/>
      </w:pPr>
      <w:r>
        <w:rPr>
          <w:rFonts w:ascii="Times New Roman"/>
          <w:b w:val="false"/>
          <w:i w:val="false"/>
          <w:color w:val="000000"/>
          <w:sz w:val="28"/>
        </w:rPr>
        <w:t>
      Границы: дома № 7-29 (нечетная сторона) проспекта Абая, дома 2-переулка проспекта Абая, дома улицы Адамбаева, дома переулка улицы Адамбаева, дома № 3-5 (нечетная сторона), дома № 2-18 (четная сторона) улицы Аккозиева, дома 2-переулка улицы Аккозиева, дома улицы Акмола, дома переулка улицы Акмола, дома улицы АртҰма, дома 1-переулка улицы АртҰма, дома 2-переулка улицы АртҰма, дома № 3-51 (нечетная сторона) улицы Байзак батыра, дома № 1-3 (нечетная сторона), дома № 2-10 (четная сторона) улицы Байтасова, дома № 2-12 (четная сторона) улицы Бектурганова, дома № 1-81 (нечетная сторона), дома № 2-78 (четная сторона) улицы Кошеней, дома 2, 5-переулков улицы Кошеней, дома № 2-34 улицы Казыбек би, дома № 1-27 (нечетная сторона), дома № 2-52 (четная сторона) улицы Капал, дома № 1-5 (нечетная сторона), дома № 2-6 (четная сторона) 1-переулка улицы Капал, дома 3-переулка улицы Капал, дома улицы Караганды, дома № 1-39 (нечетная сторона), дома № 2-40 (четная сторона) улицы Кылышбай акына, дома 1-2 переулков улицы Кылышбай акына, дома улицы Павлова, дома № 5-21 (нечетная сторона) улицы Пушкина, дома № 13-23 (нечетная сторона), дома № 14-32"А" (четная сторона) проспекта Толе би.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37</w:t>
      </w:r>
    </w:p>
    <w:bookmarkStart w:name="z35" w:id="114"/>
    <w:p>
      <w:pPr>
        <w:spacing w:after="0"/>
        <w:ind w:left="0"/>
        <w:jc w:val="both"/>
      </w:pPr>
      <w:r>
        <w:rPr>
          <w:rFonts w:ascii="Times New Roman"/>
          <w:b w:val="false"/>
          <w:i w:val="false"/>
          <w:color w:val="000000"/>
          <w:sz w:val="28"/>
        </w:rPr>
        <w:t>
      Место расположения избирательного участка: улица Сыпатай батыра 3, здание коммунального государственного учреждения "Средняя школа № 10 имени С. Нурмагамбетова отдела образования акимата города Тараз".</w:t>
      </w:r>
    </w:p>
    <w:bookmarkEnd w:id="114"/>
    <w:bookmarkStart w:name="z36" w:id="115"/>
    <w:p>
      <w:pPr>
        <w:spacing w:after="0"/>
        <w:ind w:left="0"/>
        <w:jc w:val="both"/>
      </w:pPr>
      <w:r>
        <w:rPr>
          <w:rFonts w:ascii="Times New Roman"/>
          <w:b w:val="false"/>
          <w:i w:val="false"/>
          <w:color w:val="000000"/>
          <w:sz w:val="28"/>
        </w:rPr>
        <w:t>
      Границы: Массив Жигер: дома улицы Аккоз Косанова, дома улицы Арычный, дома улицы Жихангер, дома улицы Проектный, массив Рассвет: дома улицы Барыс, дома улицы Медеу, дома улицы Земельный, дома улицы Акбастау, дома улицы Жетису, дачный массив Проектировщик: дома улицы Лесной, дома улицы Набережный, дома улицы Аккорган, дома улицы Байтак, дома № 5, 5"А" проспекта Абая, дома 1, 6-переулков улицы Кошеней, дома улицы Кулжабаева, дома улицы Лысенко, дома улицы Молодогвардейской, дома № 1-79 (нечетная сторона) улицы Пирогова, дома 2, 3, 4, 5-переулков улицы Пирогова, дома улицы Рыночной, дома улицы Степной-2, дома 1-переулка Степной, дома 1-2 проездов Степной, дома 2-тупика Степной, дома улицы Шасаидова.</w:t>
      </w:r>
    </w:p>
    <w:bookmarkEnd w:id="1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 38</w:t>
      </w:r>
    </w:p>
    <w:p>
      <w:pPr>
        <w:spacing w:after="0"/>
        <w:ind w:left="0"/>
        <w:jc w:val="both"/>
      </w:pPr>
      <w:r>
        <w:rPr>
          <w:rFonts w:ascii="Times New Roman"/>
          <w:b w:val="false"/>
          <w:i w:val="false"/>
          <w:color w:val="000000"/>
          <w:sz w:val="28"/>
        </w:rPr>
        <w:t>
      Центр избирательного участка: город Тараз, улица Тонкуруш 14, здание коммунального государственного учреждения "Средняя школа № 31 отдела образования города Тараз управления образования акимата Жамбылской области".</w:t>
      </w:r>
    </w:p>
    <w:p>
      <w:pPr>
        <w:spacing w:after="0"/>
        <w:ind w:left="0"/>
        <w:jc w:val="both"/>
      </w:pPr>
      <w:r>
        <w:rPr>
          <w:rFonts w:ascii="Times New Roman"/>
          <w:b w:val="false"/>
          <w:i w:val="false"/>
          <w:color w:val="000000"/>
          <w:sz w:val="28"/>
        </w:rPr>
        <w:t>
      Границы избирательного участка: город Тараз: проспект Абая 4, 6, 8, 10, 12, 14, 16, 18, 20, 22, 24, 26, 28, 30, 32, 34, 36, 38, 40, 42;</w:t>
      </w:r>
    </w:p>
    <w:p>
      <w:pPr>
        <w:spacing w:after="0"/>
        <w:ind w:left="0"/>
        <w:jc w:val="both"/>
      </w:pPr>
      <w:r>
        <w:rPr>
          <w:rFonts w:ascii="Times New Roman"/>
          <w:b w:val="false"/>
          <w:i w:val="false"/>
          <w:color w:val="000000"/>
          <w:sz w:val="28"/>
        </w:rPr>
        <w:t>
       переулок 3 Абая 1, 2, 3, 4, 5, 6, 7, 8, 9, 10, 11, 12, 13, 14, 15, 16, 17, 18, 19, 20, 21, 22, 23, 23А, 24, 25, 26, 27, 28, 29, 29А, 30, 31, 32, 33, 34, 35, 36, 37, 38, 38А, 39, 40, 41, 42, 42А, 43, 44, 44Б, 45, 46, 47, 48, 49, 49А, 49Б, 49В, 49Г, 50, 51, 51А, 51Б, 52, 53, 53А, 54, 55, 57А;</w:t>
      </w:r>
    </w:p>
    <w:bookmarkStart w:name="z158" w:id="116"/>
    <w:p>
      <w:pPr>
        <w:spacing w:after="0"/>
        <w:ind w:left="0"/>
        <w:jc w:val="both"/>
      </w:pPr>
      <w:r>
        <w:rPr>
          <w:rFonts w:ascii="Times New Roman"/>
          <w:b w:val="false"/>
          <w:i w:val="false"/>
          <w:color w:val="000000"/>
          <w:sz w:val="28"/>
        </w:rPr>
        <w:t>
      улица Береговая 1, 2, 3, 4, 5, 6, 7, 8, 9, 10, 11, 12, 13, 14, 15, 16, 17, 18, 19, 20, 21, 22, 23, 24, 25, 26, 27, 28, 29, 30, 31, 32, 33, 34, 35, 36, 37, 38, 39, 40;</w:t>
      </w:r>
    </w:p>
    <w:bookmarkEnd w:id="116"/>
    <w:bookmarkStart w:name="z159" w:id="117"/>
    <w:p>
      <w:pPr>
        <w:spacing w:after="0"/>
        <w:ind w:left="0"/>
        <w:jc w:val="both"/>
      </w:pPr>
      <w:r>
        <w:rPr>
          <w:rFonts w:ascii="Times New Roman"/>
          <w:b w:val="false"/>
          <w:i w:val="false"/>
          <w:color w:val="000000"/>
          <w:sz w:val="28"/>
        </w:rPr>
        <w:t>
      проспект Жамбыла 1, 3, 5, 7, 9, 10, 12, 16Б;</w:t>
      </w:r>
    </w:p>
    <w:bookmarkEnd w:id="117"/>
    <w:bookmarkStart w:name="z160" w:id="118"/>
    <w:p>
      <w:pPr>
        <w:spacing w:after="0"/>
        <w:ind w:left="0"/>
        <w:jc w:val="both"/>
      </w:pPr>
      <w:r>
        <w:rPr>
          <w:rFonts w:ascii="Times New Roman"/>
          <w:b w:val="false"/>
          <w:i w:val="false"/>
          <w:color w:val="000000"/>
          <w:sz w:val="28"/>
        </w:rPr>
        <w:t>
      улица Кошеней 71, 73, 75, 77, 79, 81, 83, 85, 87,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239, 241, 243;</w:t>
      </w:r>
    </w:p>
    <w:bookmarkEnd w:id="118"/>
    <w:bookmarkStart w:name="z161" w:id="119"/>
    <w:p>
      <w:pPr>
        <w:spacing w:after="0"/>
        <w:ind w:left="0"/>
        <w:jc w:val="both"/>
      </w:pPr>
      <w:r>
        <w:rPr>
          <w:rFonts w:ascii="Times New Roman"/>
          <w:b w:val="false"/>
          <w:i w:val="false"/>
          <w:color w:val="000000"/>
          <w:sz w:val="28"/>
        </w:rPr>
        <w:t>
      переулок 3 Кошеней 1, 1А, 2, 3, 4, 5, 6, 7, 8, 9, 10, 10А, 10Б, 11, 12, 13, 14, 15, 16, 16А, 16Б, 16В, 16Г, 17, 18, 18А, 19, 20, 21, 22, 23, 24, 25, 26, 27, 28, 29, 30, 31, 32, 33, 34, 34А, 35, 36, 37, 38, 38А, 68;</w:t>
      </w:r>
    </w:p>
    <w:bookmarkEnd w:id="119"/>
    <w:bookmarkStart w:name="z162" w:id="120"/>
    <w:p>
      <w:pPr>
        <w:spacing w:after="0"/>
        <w:ind w:left="0"/>
        <w:jc w:val="both"/>
      </w:pPr>
      <w:r>
        <w:rPr>
          <w:rFonts w:ascii="Times New Roman"/>
          <w:b w:val="false"/>
          <w:i w:val="false"/>
          <w:color w:val="000000"/>
          <w:sz w:val="28"/>
        </w:rPr>
        <w:t>
      переулок 4 Кошеней 1, 1А, 2, 3, 4, 5, 6, 7, 8, 9, 10, 11, 11А, 12, 13, 14, 15, 16, 17, 17А, 18, 19, 19А, 20, 21, 22, 23, 24, 24А, 25, 26, 27, 28, 29, 30, 31, 32, 33, 33А, 34, 35, 36, 37, 38, 39, 40, 41;</w:t>
      </w:r>
    </w:p>
    <w:bookmarkEnd w:id="120"/>
    <w:bookmarkStart w:name="z163" w:id="121"/>
    <w:p>
      <w:pPr>
        <w:spacing w:after="0"/>
        <w:ind w:left="0"/>
        <w:jc w:val="both"/>
      </w:pPr>
      <w:r>
        <w:rPr>
          <w:rFonts w:ascii="Times New Roman"/>
          <w:b w:val="false"/>
          <w:i w:val="false"/>
          <w:color w:val="000000"/>
          <w:sz w:val="28"/>
        </w:rPr>
        <w:t xml:space="preserve">
      переулок 7 Кошеней 1, 2, 3, 4, 5, 6, 7, 7А, 8, 8А, 9, 10, 11, 12, 12А, 13, 13А, 13Б; </w:t>
      </w:r>
    </w:p>
    <w:bookmarkEnd w:id="121"/>
    <w:bookmarkStart w:name="z164" w:id="122"/>
    <w:p>
      <w:pPr>
        <w:spacing w:after="0"/>
        <w:ind w:left="0"/>
        <w:jc w:val="both"/>
      </w:pPr>
      <w:r>
        <w:rPr>
          <w:rFonts w:ascii="Times New Roman"/>
          <w:b w:val="false"/>
          <w:i w:val="false"/>
          <w:color w:val="000000"/>
          <w:sz w:val="28"/>
        </w:rPr>
        <w:t>
      переулок 8 Кошеней 1, 2, 2А, 3, 4, 5, 6, 7, 8, 9, 10, 11, 12, 13, 14, 15, 16, 17, 18, 19, 20, 21, 22, 23, 24, 25, 26, 27, 28, 29, 30, 31, 32, 33, 34, 35, 36, 37, 38, 39, 40, 41, 42, 43, 44, 45, 46, 47, 48, 49, 50, 51, 52, 53, 54, 55, 56, 57, 58, 59, 60, 61, 62, 63, 64, 65, 66, 67, 68, 69, 70, 71, 72, 73, 75, 77, 79, 81, 83, 85, 87, 89, 91, 93, 95, 97;</w:t>
      </w:r>
    </w:p>
    <w:bookmarkEnd w:id="122"/>
    <w:bookmarkStart w:name="z165" w:id="123"/>
    <w:p>
      <w:pPr>
        <w:spacing w:after="0"/>
        <w:ind w:left="0"/>
        <w:jc w:val="both"/>
      </w:pPr>
      <w:r>
        <w:rPr>
          <w:rFonts w:ascii="Times New Roman"/>
          <w:b w:val="false"/>
          <w:i w:val="false"/>
          <w:color w:val="000000"/>
          <w:sz w:val="28"/>
        </w:rPr>
        <w:t>
      улица Сенкибая 1, 1А, 1Б, 1В, 1Г, 1Д, 2, 2А, 3, 4, 5, 6, 7, 8, 9, 10, 11, 12, 13, 14, 15, 15А, 16, 16А, 17, 18, 19, 20, 21, 22, 23, 24, 25, 26, 27, 28, 29, 30, 31, 32, 33, 34, 35, 36, 37, 38, 39, 40, 41, 42, 43, 44, 45, 45А, 46, 46А, 47, 48, 49, 50, 51, 52, 53, 54, 55, 56, 57, 58, 59, 60, 61, 62, 63, 64, 65, 65А, 66, 67, 68, 69, 70, 71, 72, 72А, 73, 74, 75, 76, 77, 78, 79, 80, 81, 82, 83, 83А, 84, 85, 86, 87, 88, 89, 90, 91, 92, 92А, 93, 94, 95, 96, 97, 98, 99, 100, 101, 102, 103, 104, 105, 106, 107, 108, 109, 110, 111, 112, 113, 114, 115, 116, 117, 118, 119, 120, 121, 122, 123, 124, 125, 126, 127, 128, 129, 130, 131, 132, 133, 134, 135, 136, 137, 138, 139, 139А, 140, 141, 142;</w:t>
      </w:r>
    </w:p>
    <w:bookmarkEnd w:id="123"/>
    <w:bookmarkStart w:name="z166" w:id="124"/>
    <w:p>
      <w:pPr>
        <w:spacing w:after="0"/>
        <w:ind w:left="0"/>
        <w:jc w:val="both"/>
      </w:pPr>
      <w:r>
        <w:rPr>
          <w:rFonts w:ascii="Times New Roman"/>
          <w:b w:val="false"/>
          <w:i w:val="false"/>
          <w:color w:val="000000"/>
          <w:sz w:val="28"/>
        </w:rPr>
        <w:t>
      переулок 1 Сенкибая 1, 2, 2А, 3, 4, 5, 6, 7, 7А, 8, 9, 10, 11, 12, 13, 14, 15, 16;</w:t>
      </w:r>
    </w:p>
    <w:bookmarkEnd w:id="124"/>
    <w:p>
      <w:pPr>
        <w:spacing w:after="0"/>
        <w:ind w:left="0"/>
        <w:jc w:val="both"/>
      </w:pPr>
      <w:r>
        <w:rPr>
          <w:rFonts w:ascii="Times New Roman"/>
          <w:b w:val="false"/>
          <w:i w:val="false"/>
          <w:color w:val="000000"/>
          <w:sz w:val="28"/>
        </w:rPr>
        <w:t>
      переулок 2 Сенкибая 1, 2, 3, 4, 5, 5А, 6, 7, 8, 9, 10, 10А, 10Б, 11, 12, 13, 14;</w:t>
      </w:r>
    </w:p>
    <w:p>
      <w:pPr>
        <w:spacing w:after="0"/>
        <w:ind w:left="0"/>
        <w:jc w:val="both"/>
      </w:pPr>
      <w:r>
        <w:rPr>
          <w:rFonts w:ascii="Times New Roman"/>
          <w:b w:val="false"/>
          <w:i w:val="false"/>
          <w:color w:val="000000"/>
          <w:sz w:val="28"/>
        </w:rPr>
        <w:t>
      переулок 3 Сенкибая 1, 2, 3, 4, 5, 6, 7, 8, 9, 10, 11, 12, 13, 14, 15, 16, 17;</w:t>
      </w:r>
    </w:p>
    <w:p>
      <w:pPr>
        <w:spacing w:after="0"/>
        <w:ind w:left="0"/>
        <w:jc w:val="both"/>
      </w:pPr>
      <w:r>
        <w:rPr>
          <w:rFonts w:ascii="Times New Roman"/>
          <w:b w:val="false"/>
          <w:i w:val="false"/>
          <w:color w:val="000000"/>
          <w:sz w:val="28"/>
        </w:rPr>
        <w:t>
      переулок 4 Сенкибая 1, 2, 3, 4, 5, 6, 7, 8, 9, 10, 11, 12, 13, 14, 15, 16, 17, 18, 18А, 19, 19А, 20, 21, 22, 23, 24, 25, 26, 27, 28, 28/1, 28/2, 29, 30, 31, 32, 33, 34, 34А, 35, 36, 37, 37А, 38, 38А, 39, 40, 40А, 41, 42, 42А, 43, 44, 44А, 45, 46, 47, 48, 48А;</w:t>
      </w:r>
    </w:p>
    <w:bookmarkStart w:name="z170" w:id="125"/>
    <w:p>
      <w:pPr>
        <w:spacing w:after="0"/>
        <w:ind w:left="0"/>
        <w:jc w:val="both"/>
      </w:pPr>
      <w:r>
        <w:rPr>
          <w:rFonts w:ascii="Times New Roman"/>
          <w:b w:val="false"/>
          <w:i w:val="false"/>
          <w:color w:val="000000"/>
          <w:sz w:val="28"/>
        </w:rPr>
        <w:t>
      переулок 5 Сенкибая 1, 2, 3, 4, 5, 6, 7, 8, 8А, 9, 10, 10А, 11, 12, 13, 14, 15, 16, 17, 18, 19;</w:t>
      </w:r>
    </w:p>
    <w:bookmarkEnd w:id="125"/>
    <w:bookmarkStart w:name="z171" w:id="126"/>
    <w:p>
      <w:pPr>
        <w:spacing w:after="0"/>
        <w:ind w:left="0"/>
        <w:jc w:val="both"/>
      </w:pPr>
      <w:r>
        <w:rPr>
          <w:rFonts w:ascii="Times New Roman"/>
          <w:b w:val="false"/>
          <w:i w:val="false"/>
          <w:color w:val="000000"/>
          <w:sz w:val="28"/>
        </w:rPr>
        <w:t>
      переулок 6 Сенкибая 1, 2, 3, 4, 5, 6, 7, 8, 9;</w:t>
      </w:r>
    </w:p>
    <w:bookmarkEnd w:id="126"/>
    <w:bookmarkStart w:name="z172" w:id="127"/>
    <w:p>
      <w:pPr>
        <w:spacing w:after="0"/>
        <w:ind w:left="0"/>
        <w:jc w:val="both"/>
      </w:pPr>
      <w:r>
        <w:rPr>
          <w:rFonts w:ascii="Times New Roman"/>
          <w:b w:val="false"/>
          <w:i w:val="false"/>
          <w:color w:val="000000"/>
          <w:sz w:val="28"/>
        </w:rPr>
        <w:t>
      улица Сыпатай батыра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w:t>
      </w:r>
    </w:p>
    <w:bookmarkEnd w:id="127"/>
    <w:bookmarkStart w:name="z140" w:id="1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39</w:t>
      </w:r>
    </w:p>
    <w:bookmarkEnd w:id="128"/>
    <w:bookmarkStart w:name="z141" w:id="129"/>
    <w:p>
      <w:pPr>
        <w:spacing w:after="0"/>
        <w:ind w:left="0"/>
        <w:jc w:val="both"/>
      </w:pPr>
      <w:r>
        <w:rPr>
          <w:rFonts w:ascii="Times New Roman"/>
          <w:b w:val="false"/>
          <w:i w:val="false"/>
          <w:color w:val="000000"/>
          <w:sz w:val="28"/>
        </w:rPr>
        <w:t>
      Место расположения избирательного участка: улица А.С. Пушкина 52, здание государственного коммунального казенного предприятия "Жамбылский гуманитарный высший колледж имени Абая" управления образования акимата Жамбылской области.</w:t>
      </w:r>
    </w:p>
    <w:bookmarkEnd w:id="129"/>
    <w:bookmarkStart w:name="z142" w:id="130"/>
    <w:p>
      <w:pPr>
        <w:spacing w:after="0"/>
        <w:ind w:left="0"/>
        <w:jc w:val="both"/>
      </w:pPr>
      <w:r>
        <w:rPr>
          <w:rFonts w:ascii="Times New Roman"/>
          <w:b w:val="false"/>
          <w:i w:val="false"/>
          <w:color w:val="000000"/>
          <w:sz w:val="28"/>
        </w:rPr>
        <w:t>
      Границы: дома улицы Акша батыра, дома № 4 9-165 (нечетная сторона), дома № 98-146 (четная сторона) улицы Аскарова, дома № 63-99 "Г" (нечетная сторона), дома № 24-108 (четная сторона) улицы Бейбитшилик, дома 3-переулка Бурыл, дома № 31-59 (нечетная сторона), дома № 30-52 (четная сторона) улицы Датулы, дома 1-переулка улицы Датулы, дома № 11-87 (нечетная сторона) проспекта Жамбыла, дома № 1-9 (нечетная сторона), дома № 2-36 (четная сторона) улицы Желтоксан, дома № 69-93 (нечетная сторона), дома № 76-100 (четная сторона) улицы Кошек батыра, дома улицы Казиева, дома № 53-97 (нечетная сторона), дома № 16-140 (четная сторона) улицы Койгельды, дома улицы Майкот акына, дома № 47-127 (нечетная сторона), дома № 36"А"-138 (четная сторона) улицы Пушкина, дома № 23-59 (нечетная сторона), дома № 40-80 (четная сторона) улицы Рахмати, дома 1-2 переулков улицы А. Сухамбаева, дома № 56-90 (четная сторона) улицы Токберген, дома улицы Токтарова.</w:t>
      </w:r>
    </w:p>
    <w:bookmarkEnd w:id="1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 40</w:t>
      </w:r>
    </w:p>
    <w:p>
      <w:pPr>
        <w:spacing w:after="0"/>
        <w:ind w:left="0"/>
        <w:jc w:val="both"/>
      </w:pPr>
      <w:r>
        <w:rPr>
          <w:rFonts w:ascii="Times New Roman"/>
          <w:b w:val="false"/>
          <w:i w:val="false"/>
          <w:color w:val="000000"/>
          <w:sz w:val="28"/>
        </w:rPr>
        <w:t>
      Центр избирательного участка: город Тараз, улица Агадила Сухамбаева 20, здание коммунального государственного учреждения "Средняя школа № 23 отдела образования города Тараз управления образования акимата Жамбылской области".</w:t>
      </w:r>
    </w:p>
    <w:p>
      <w:pPr>
        <w:spacing w:after="0"/>
        <w:ind w:left="0"/>
        <w:jc w:val="both"/>
      </w:pPr>
      <w:r>
        <w:rPr>
          <w:rFonts w:ascii="Times New Roman"/>
          <w:b w:val="false"/>
          <w:i w:val="false"/>
          <w:color w:val="000000"/>
          <w:sz w:val="28"/>
        </w:rPr>
        <w:t xml:space="preserve">
      Границы избирательного участка: город Тараз: проспект Жамбыла 9А; </w:t>
      </w:r>
    </w:p>
    <w:p>
      <w:pPr>
        <w:spacing w:after="0"/>
        <w:ind w:left="0"/>
        <w:jc w:val="both"/>
      </w:pPr>
      <w:r>
        <w:rPr>
          <w:rFonts w:ascii="Times New Roman"/>
          <w:b w:val="false"/>
          <w:i w:val="false"/>
          <w:color w:val="000000"/>
          <w:sz w:val="28"/>
        </w:rPr>
        <w:t>
      улица Капал 68, 70, 72, 74, 76, 78, 80, 82, 84, 86, 88, 90, 92, 94, 96, 98, 100, 102, 104, 106, 108, 110, 112, 114, 116, 118, 120, 122, 124, 126, 128, 130, 132, 134, 136, 138, 140, 142, 144, 146, 148, 150, 152, 154, 156, 177, 179, 179А, 181, 181А, 183, 185, 187, 189, 191, 193, 195, 197, 199, 201;</w:t>
      </w:r>
    </w:p>
    <w:p>
      <w:pPr>
        <w:spacing w:after="0"/>
        <w:ind w:left="0"/>
        <w:jc w:val="both"/>
      </w:pPr>
      <w:r>
        <w:rPr>
          <w:rFonts w:ascii="Times New Roman"/>
          <w:b w:val="false"/>
          <w:i w:val="false"/>
          <w:color w:val="000000"/>
          <w:sz w:val="28"/>
        </w:rPr>
        <w:t>
      улица Агадила Сухамбаева 53, 55, 57, 59, 61, 66/1, 63, 65, 67, 69, 71, 73, 75, 77, 79, 81, 83, 85, 87, 89, 91, 93, 93А, 95, 95А, 78, 80, 82, 84, 86, 88, 88А, 90, 92, 94, 96, 98, 98А, 100, 102, 104, 106, 108, 110, 112, 114, 116;</w:t>
      </w:r>
    </w:p>
    <w:p>
      <w:pPr>
        <w:spacing w:after="0"/>
        <w:ind w:left="0"/>
        <w:jc w:val="both"/>
      </w:pPr>
      <w:r>
        <w:rPr>
          <w:rFonts w:ascii="Times New Roman"/>
          <w:b w:val="false"/>
          <w:i w:val="false"/>
          <w:color w:val="000000"/>
          <w:sz w:val="28"/>
        </w:rPr>
        <w:t>
      переулок 3 Агадила Сухамбаева 7, 9, 11, 13, 15, 17, 17А, 19, 21;</w:t>
      </w:r>
    </w:p>
    <w:p>
      <w:pPr>
        <w:spacing w:after="0"/>
        <w:ind w:left="0"/>
        <w:jc w:val="both"/>
      </w:pPr>
      <w:r>
        <w:rPr>
          <w:rFonts w:ascii="Times New Roman"/>
          <w:b w:val="false"/>
          <w:i w:val="false"/>
          <w:color w:val="000000"/>
          <w:sz w:val="28"/>
        </w:rPr>
        <w:t>
      улица Телецентр 1, 1А, 1У, 2, 2А, 2Б, 2В, 2Е, 2Д, 2/1, 3, 3А, 3/6, 3/9, 4, 4А, 4Б, 4В, 4Г, 5, 5/1, 5/2, 5/3, 5/5, 5/7, 5/9, 6, 6А, 6Б, 7, 8, 9, 9А, 9Б, 9/4, 10, 10/1, 11, 13, 14.</w:t>
      </w:r>
    </w:p>
    <w:bookmarkStart w:name="z148" w:id="1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 41</w:t>
      </w:r>
    </w:p>
    <w:bookmarkEnd w:id="131"/>
    <w:p>
      <w:pPr>
        <w:spacing w:after="0"/>
        <w:ind w:left="0"/>
        <w:jc w:val="both"/>
      </w:pPr>
      <w:r>
        <w:rPr>
          <w:rFonts w:ascii="Times New Roman"/>
          <w:b w:val="false"/>
          <w:i w:val="false"/>
          <w:color w:val="000000"/>
          <w:sz w:val="28"/>
        </w:rPr>
        <w:t xml:space="preserve">
      Центр избирательного участка: город Тараз, проспект Жамбыла 16А, здание 5-го комплекса (5.1. корпус) некомерческого акционерного общества "Таразский региональный университет имени М.Х.Дулати". </w:t>
      </w:r>
    </w:p>
    <w:p>
      <w:pPr>
        <w:spacing w:after="0"/>
        <w:ind w:left="0"/>
        <w:jc w:val="both"/>
      </w:pPr>
      <w:r>
        <w:rPr>
          <w:rFonts w:ascii="Times New Roman"/>
          <w:b w:val="false"/>
          <w:i w:val="false"/>
          <w:color w:val="000000"/>
          <w:sz w:val="28"/>
        </w:rPr>
        <w:t>
      Границы избирательного участка: город Тараз: проспект Жамбыла 14А, 14Б, 16А, 16А/3, 18/1, 18/2, 18/3, 18/4;</w:t>
      </w:r>
    </w:p>
    <w:p>
      <w:pPr>
        <w:spacing w:after="0"/>
        <w:ind w:left="0"/>
        <w:jc w:val="both"/>
      </w:pPr>
      <w:r>
        <w:rPr>
          <w:rFonts w:ascii="Times New Roman"/>
          <w:b w:val="false"/>
          <w:i w:val="false"/>
          <w:color w:val="000000"/>
          <w:sz w:val="28"/>
        </w:rPr>
        <w:t>
      улица Елубая Олжабаева 1, 1А, 1У, 2, 3, 4, 4А, 5, 6, 7, 8, 8А, 9, 10, 11, 12, 13, 14, 15, 16, 16А, 17, 18, 19, 20, 21, 22, 23, 24, 25, 26, 26А, 27, 28, 29, 30, 31, 32, 33, 34, 35, 36, 37, 38, 39, 40, 41, 42, 43, 44, 45, 46, 47, 48, 49, 50, 51, 52, 53, 54, 55, 56, 56А, 57, 58, 59, 60, 61, 62, 63, 64, 65, 66, 67, 68, 69, 70, 71, 72, 73, 74, 75, 76, 77, 78, 79, 80, 81, 82, 83, 84, 84А, 85, 86, 87, 88, 89, 90, 91, 92, 93, 94, 95, 96, 97, 98, 99, 100, 100А, 101, 102, 103, 104, 105, 106, 107, 108, 109, 110, 110А, 111, 112;</w:t>
      </w:r>
    </w:p>
    <w:p>
      <w:pPr>
        <w:spacing w:after="0"/>
        <w:ind w:left="0"/>
        <w:jc w:val="both"/>
      </w:pPr>
      <w:r>
        <w:rPr>
          <w:rFonts w:ascii="Times New Roman"/>
          <w:b w:val="false"/>
          <w:i w:val="false"/>
          <w:color w:val="000000"/>
          <w:sz w:val="28"/>
        </w:rPr>
        <w:t>
      улица Каныша Сатбаева 1, 1А, 1Б, 1В, 1Г, 1М, 1/1, 2, 2А, 2У, 2/1, 3, 3А, 3Б, 3В, 3Г, 3У, 3/1, 3/2, 3/3, 3/4, 3/5, 3/6, 3/7, 3/8, 3/9, 3/10, 3/11, 3/12, 3/18, 4, 4А, 5, 5А, 5Б, 5Г, 5/1, 6, 6А, 6У, 6/1, 7, 7Б, 7У, 8, 8А, 8Б, 8У, 9, 9А, 9У, 10, 10А, 10У, 12, 12А, 12У, 13, 14, 16, 17А, 20;</w:t>
      </w:r>
    </w:p>
    <w:p>
      <w:pPr>
        <w:spacing w:after="0"/>
        <w:ind w:left="0"/>
        <w:jc w:val="both"/>
      </w:pPr>
      <w:r>
        <w:rPr>
          <w:rFonts w:ascii="Times New Roman"/>
          <w:b w:val="false"/>
          <w:i w:val="false"/>
          <w:color w:val="000000"/>
          <w:sz w:val="28"/>
        </w:rPr>
        <w:t>
      улица Тонкуруш 1, 2.</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42</w:t>
      </w:r>
    </w:p>
    <w:p>
      <w:pPr>
        <w:spacing w:after="0"/>
        <w:ind w:left="0"/>
        <w:jc w:val="both"/>
      </w:pPr>
      <w:r>
        <w:rPr>
          <w:rFonts w:ascii="Times New Roman"/>
          <w:b w:val="false"/>
          <w:i w:val="false"/>
          <w:color w:val="000000"/>
          <w:sz w:val="28"/>
        </w:rPr>
        <w:t>
      Место расположения избирательного участка: улица Мамбет батыра 25"А", здание коммунального государственного учреждения "Средняя школа № 50 имени О.Жолдасбекова отдела образования акимата города Тараз".</w:t>
      </w:r>
    </w:p>
    <w:p>
      <w:pPr>
        <w:spacing w:after="0"/>
        <w:ind w:left="0"/>
        <w:jc w:val="both"/>
      </w:pPr>
      <w:r>
        <w:rPr>
          <w:rFonts w:ascii="Times New Roman"/>
          <w:b w:val="false"/>
          <w:i w:val="false"/>
          <w:color w:val="000000"/>
          <w:sz w:val="28"/>
        </w:rPr>
        <w:t>
      Границы: дома улицы Аккоз батыра, дома улицы Алатау, дома 1-2 переулков улицы Алатау, дома 1-2 тупиков Алатау, дома улицы Аулие-Ата, дома тупика Аулие-Ата, дома улицы Болатова, дома улицы Бухар жырау, дома улицы Волкова, дома тупика Волкова, дома улицы Добровольского, дома улицы Жанболатова, дома улицы Жанасаз, дома улицы Коктобе, дома улицы Пацаева, дома улицы Пригородной, дома проезда Пригородной, дома улицы Ровненской, дома переулка улицы Ровненской, дома проезда Ровненской, дома № 143"А"-197 (нечетная сторона), дома № 144-208 (четная сторона) улицы Сенкибай, дома улицы Смайылова, дома переулка улицы Смайылова, дома тупика Смайылова, дома № 14-19 улицы "Төңкеріс".</w:t>
      </w:r>
    </w:p>
    <w:bookmarkStart w:name="z152" w:id="1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43</w:t>
      </w:r>
    </w:p>
    <w:bookmarkEnd w:id="132"/>
    <w:bookmarkStart w:name="z155" w:id="133"/>
    <w:p>
      <w:pPr>
        <w:spacing w:after="0"/>
        <w:ind w:left="0"/>
        <w:jc w:val="both"/>
      </w:pPr>
      <w:r>
        <w:rPr>
          <w:rFonts w:ascii="Times New Roman"/>
          <w:b w:val="false"/>
          <w:i w:val="false"/>
          <w:color w:val="000000"/>
          <w:sz w:val="28"/>
        </w:rPr>
        <w:t>
      Центр избирательного участка: город Тараз, улица Кенена Азербаева 154, здание коммунального государственного учреждения "Средняя школа № 44 имени Ш.Смаханулы отдела образования города Тараз управления образования акимата Жамбылской области".</w:t>
      </w:r>
    </w:p>
    <w:bookmarkEnd w:id="133"/>
    <w:p>
      <w:pPr>
        <w:spacing w:after="0"/>
        <w:ind w:left="0"/>
        <w:jc w:val="both"/>
      </w:pPr>
      <w:r>
        <w:rPr>
          <w:rFonts w:ascii="Times New Roman"/>
          <w:b w:val="false"/>
          <w:i w:val="false"/>
          <w:color w:val="000000"/>
          <w:sz w:val="28"/>
        </w:rPr>
        <w:t>
      Границы избирательного участка: город Тараз: проспект Жамбыла 16В;</w:t>
      </w:r>
    </w:p>
    <w:p>
      <w:pPr>
        <w:spacing w:after="0"/>
        <w:ind w:left="0"/>
        <w:jc w:val="both"/>
      </w:pPr>
      <w:r>
        <w:rPr>
          <w:rFonts w:ascii="Times New Roman"/>
          <w:b w:val="false"/>
          <w:i w:val="false"/>
          <w:color w:val="000000"/>
          <w:sz w:val="28"/>
        </w:rPr>
        <w:t>
      улица Жолбарыс хана 7, 7А, 7Б, 9, 10, 10А, 11, 12, 13, 14, 15, 16, 16А, 17, 18, 19, 19А, 20, 21, 22, 23, 24, 25, 25А, 26, 27, 28, 29, 29А, 30, 30А, 31, 32, 32А, 33, 34, 35, 36, 37, 38, 39, 39А, 40, 41, 42, 43, 43А, 44, 45, 46, 47, 48, 49, 50, 50А, 51, 52, 53, 54, 55, 56, 57, 58, 59, 60, 61, 62, 63, 64, 65, 66, 67, 68, 69, 70, 71, 72, 73, 74, 75, 76, 77, 78, 79, 80, 81, 82, 83, 84, 85, 86, 87, 88, 89, 90, 91, 92, 93, 94, 95, 96, 97, 98, 99, 99А, 100, 101, 102, 103, 104, 105, 106, 107, 108, 109, 110, 110А, 111, 111А, 112, 113, 114, 115, 116, 117, 118, 119, 120, 121, 122, 123, 124, 125, 126, 127, 128, 129, 130, 131, 132, 133, 134, 134А, 135, 136, 137, 138, 138А, 139, 140, 141, 142, 143, 144, 145, 146, 147, 148, 149, 150, 151, 151А, 151Б, 152, 153, 153А, 155, 157, 157А, 159, 161, 163, 165, 167, 169, 171, 173, 175, 177, 179, 179А, 181, 183, 185, 187, 189, 191, 193, 195, 197, 199, 201, 203, 205;</w:t>
      </w:r>
    </w:p>
    <w:p>
      <w:pPr>
        <w:spacing w:after="0"/>
        <w:ind w:left="0"/>
        <w:jc w:val="both"/>
      </w:pPr>
      <w:r>
        <w:rPr>
          <w:rFonts w:ascii="Times New Roman"/>
          <w:b w:val="false"/>
          <w:i w:val="false"/>
          <w:color w:val="000000"/>
          <w:sz w:val="28"/>
        </w:rPr>
        <w:t xml:space="preserve">
      улица Капал 194, 196, 198, 200, 202, 204, 206, 208, 210, 212, 214, 216, 218, 220, 222, 224, 226, 228, 230, 232, 234, 236, 238, 240, 242, 244, 246, 246А, 248, 250, 252, 254, 256, 258, 260, 262, 264, 264А, 266, 268, 270, 272, 272А, 274, 276, 278, 280, 282, 282А, 284, 286, 288, 290, 292, 294, 296, 298, 300, 302, 304, 306, 308, 310, 312, 312А, 314, 316, 318, 320, 320А, 322, 324, 324А, 326, 328, 330, 332, 334; </w:t>
      </w:r>
    </w:p>
    <w:p>
      <w:pPr>
        <w:spacing w:after="0"/>
        <w:ind w:left="0"/>
        <w:jc w:val="both"/>
      </w:pPr>
      <w:r>
        <w:rPr>
          <w:rFonts w:ascii="Times New Roman"/>
          <w:b w:val="false"/>
          <w:i w:val="false"/>
          <w:color w:val="000000"/>
          <w:sz w:val="28"/>
        </w:rPr>
        <w:t>
      переулок 6 Капал 14, 16, 16А, 18, 20, 22, 24, 26, 28, 30, 32, 34, 35, 36, 37, 38, 39, 40, 41, 42, 43, 44, 45, 46, 47, 47А, 48, 49, 51, 53, 55, 57, 59, 61, 63, 65, 67, 69, 71, 73, 75, 77, 79, 81, 83, 85;</w:t>
      </w:r>
    </w:p>
    <w:p>
      <w:pPr>
        <w:spacing w:after="0"/>
        <w:ind w:left="0"/>
        <w:jc w:val="both"/>
      </w:pPr>
      <w:r>
        <w:rPr>
          <w:rFonts w:ascii="Times New Roman"/>
          <w:b w:val="false"/>
          <w:i w:val="false"/>
          <w:color w:val="000000"/>
          <w:sz w:val="28"/>
        </w:rPr>
        <w:t>
      улица Азимбека Смаилова 1, 2, 3, 4, 5, 6, 7, 8, 9, 10, 11, 12, 13, 14, 15, 16, 16А, 17, 18, 19, 20, 21, 21А, 22, 23, 24, 25, 25А, 26, 26А, 27, 28, 29, 30, 31, 32, 33, 34, 35, 36, 37, 38, 39, 40, 41, 42, 43, 44, 45, 46, 47, 48, 49, 50, 50А, 51, 52, 53, 54, 55, 56, 57, 58, 59, 60, 61, 62, 63, 64, 65, 66, 67, 68, 69, 70, 71, 72, 73, 74, 75, 76, 77, 78, 79, 80, 81, 82, 83, 84, 85, 86, 86А, 87, 88, 89, 90;</w:t>
      </w:r>
    </w:p>
    <w:p>
      <w:pPr>
        <w:spacing w:after="0"/>
        <w:ind w:left="0"/>
        <w:jc w:val="both"/>
      </w:pPr>
      <w:r>
        <w:rPr>
          <w:rFonts w:ascii="Times New Roman"/>
          <w:b w:val="false"/>
          <w:i w:val="false"/>
          <w:color w:val="000000"/>
          <w:sz w:val="28"/>
        </w:rPr>
        <w:t>
      улица Тонкуруш 3, 4.</w:t>
      </w:r>
    </w:p>
    <w:bookmarkStart w:name="z157" w:id="1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 44</w:t>
      </w:r>
    </w:p>
    <w:bookmarkEnd w:id="134"/>
    <w:p>
      <w:pPr>
        <w:spacing w:after="0"/>
        <w:ind w:left="0"/>
        <w:jc w:val="both"/>
      </w:pPr>
      <w:r>
        <w:rPr>
          <w:rFonts w:ascii="Times New Roman"/>
          <w:b w:val="false"/>
          <w:i w:val="false"/>
          <w:color w:val="000000"/>
          <w:sz w:val="28"/>
        </w:rPr>
        <w:t>
      Центр избирательного участка: город Тараз, улица Кенена Азербаева 154, здание коммунального государственного учреждения "Средняя школа № 44 имени Ш.Смаханулы отдела образования города Тараз управления образования акимата Жамбылской области".</w:t>
      </w:r>
    </w:p>
    <w:p>
      <w:pPr>
        <w:spacing w:after="0"/>
        <w:ind w:left="0"/>
        <w:jc w:val="both"/>
      </w:pPr>
      <w:r>
        <w:rPr>
          <w:rFonts w:ascii="Times New Roman"/>
          <w:b w:val="false"/>
          <w:i w:val="false"/>
          <w:color w:val="000000"/>
          <w:sz w:val="28"/>
        </w:rPr>
        <w:t>
      Границы избирательного участка: город Тараз: улица Сыдыка Абыланова 1, 2, 3, 4, 5, 6, 7, 8, 9, 10, 11, 12, 13, 13А, 14, 15, 16, 17, 17А, 17Б, 18, 19, 19А, 20, 21, 21А, 21Б, 22, 23, 24, 25, 26, 27, 27А, 28, 29, 30, 31, 32, 33, 34, 35, 36, 37, 38, 39, 40, 41, 42, 43, 44, 45, 46, 46А, 47, 48, 49, 50, 51, 52, 53, 54, 55, 56, 57, 58, 59, 60, 61, 62, 63, 64, 65, 66, 67, 68, 69, 70, 71, 72, 73, 74, 75, 76, 77, 78, 79, 80, 81, 82, 83, 84, 85, 86, 87, 88, 89, 90, 91, 92, 93, 94, 95, 96, 97, 98, 99, 100, 101, 102, 103, 104, 105, 106, 107, 108, 109, 110, 111, 112, 113, 114, 115, 116, 117, 118, 119, 120, 121, 122, 123, 124, 125, 126, 127;</w:t>
      </w:r>
    </w:p>
    <w:p>
      <w:pPr>
        <w:spacing w:after="0"/>
        <w:ind w:left="0"/>
        <w:jc w:val="both"/>
      </w:pPr>
      <w:r>
        <w:rPr>
          <w:rFonts w:ascii="Times New Roman"/>
          <w:b w:val="false"/>
          <w:i w:val="false"/>
          <w:color w:val="000000"/>
          <w:sz w:val="28"/>
        </w:rPr>
        <w:t>
      улица Абдибаева 1, 2, 3, 4, 5, 6, 7, 8, 9, 10, 11, 12, 13, 14, 15, 16, 17, 18, 19, 20, 21, 22, 23, 24, 25, 26, 27, 28, 29, 30, 31, 32, 33, 34, 35, 36, 37, 38, 39, 40, 41, 42, 42А, 43, 44, 45, 46, 46А, 46Б, 47, 48, 49, 50, 51, 52, 52А, 52Б, 52В, 53, 54, 55, 56, 57, 58, 59, 60, 61, 62, 63, 64, 65, 66, 67, 68, 69, 70, 71, 72, 73, 74, 75, 76, 77, 78, 79, 80, 81, 81А;</w:t>
      </w:r>
    </w:p>
    <w:p>
      <w:pPr>
        <w:spacing w:after="0"/>
        <w:ind w:left="0"/>
        <w:jc w:val="both"/>
      </w:pPr>
      <w:r>
        <w:rPr>
          <w:rFonts w:ascii="Times New Roman"/>
          <w:b w:val="false"/>
          <w:i w:val="false"/>
          <w:color w:val="000000"/>
          <w:sz w:val="28"/>
        </w:rPr>
        <w:t>
      улица Кенена Азербаева 21, 23, 25, 27, 27А, 29, 31, 33, 35, 37, 39, 41, 43, 45, 47, 49, 51, 53, 55, 57, 59, 61, 63, 63А, 64, 65, 66, 67, 68, 69, 70, 71, 72, 73, 74, 75, 76, 77, 78, 78А, 79, 80, 81, 82, 83, 84, 85, 86, 87, 88, 89, 90, 90А, 91, 92, 93, 94, 95, 96, 97, 98, 99, 100, 101, 102, 103, 104, 105, 106, 107, 108, 109, 110, 111, 112, 113, 114, 115, 116, 117, 118, 119, 120, 121, 122, 123, 124, 125, 126, 127, 128, 128А, 129, 130, 131, 132, 133, 134, 135, 136, 137, 138, 138А, 139, 140 141, 142, 143, 144, 145, 146, 146А, 147, 148, 149, 149А, 150, 151, 152, 191;</w:t>
      </w:r>
    </w:p>
    <w:p>
      <w:pPr>
        <w:spacing w:after="0"/>
        <w:ind w:left="0"/>
        <w:jc w:val="both"/>
      </w:pPr>
      <w:r>
        <w:rPr>
          <w:rFonts w:ascii="Times New Roman"/>
          <w:b w:val="false"/>
          <w:i w:val="false"/>
          <w:color w:val="000000"/>
          <w:sz w:val="28"/>
        </w:rPr>
        <w:t>
      улица Ыскака Асимова 1, 2, 3, 4, 5, 6, 7, 8, 9, 10, 11, 12, 13, 14, 15, 16, 17, 18, 19, 20, 21, 22, 23, 24, 25, 26, 27, 28, 29, 30, 31, 32, 33, 34, 35, 36, 37, 38, 39, 40, 41, 42, 43, 44, 45, 46, 47, 47А, 48, 49, 50, 51, 52, 53, 54, 55, 56, 57, 58, 59, 60, 61, 62, 63, 64, 65, 66, 67, 68, 69, 70, 71, 72, 73, 74, 75, 76, 77, 78, 79, 80, 81, 82, 83, 84, 85, 86, 87, 88, 89, 90, 91, 92, 93, 94, 95, 96, 97, 97А, 97Б, 98, 99, 99А, 100, 101, 102, 103, 104, 105, 106, 107, 108, 109, 110, 111, 111А, 112, 113, 113А, 114, 115, 115А, 115Б, 116, 117, 118, 119, 120, 121, 122, 123, 123А, 124, 125, 126, 127, 128, 129, 130, 131, 132, 133, 134, 135, 136, 137, 138, 139, 140, 141, 142, 143, 144, 145, 146, 147, 148, 148А, 149, 150, 151, 152, 153, 154, 155, 156, 157, 158, 159, 160, 161, 162, 162А, 163, 164, 165, 166, 167, 168, 168А, 169, 170, 170А, 171, 172, 173, 174, 175, 176, 177, 178, 179, 180, 181, 182, 182А, 183, 184, 184А, 185, 186, 187, 188, 189, 190, 191, 191А, 192, 193, 193А, 194, 195, 195А;</w:t>
      </w:r>
    </w:p>
    <w:p>
      <w:pPr>
        <w:spacing w:after="0"/>
        <w:ind w:left="0"/>
        <w:jc w:val="both"/>
      </w:pPr>
      <w:r>
        <w:rPr>
          <w:rFonts w:ascii="Times New Roman"/>
          <w:b w:val="false"/>
          <w:i w:val="false"/>
          <w:color w:val="000000"/>
          <w:sz w:val="28"/>
        </w:rPr>
        <w:t>
      улица Махамбета Бекбергенова 1, 2, 3, 4, 5, 6, 7, 8, 9, 10, 11, 12, 13, 14, 15, 16, 17, 18, 19, 20, 21, 22, 23, 24, 24А;</w:t>
      </w:r>
    </w:p>
    <w:p>
      <w:pPr>
        <w:spacing w:after="0"/>
        <w:ind w:left="0"/>
        <w:jc w:val="both"/>
      </w:pPr>
      <w:r>
        <w:rPr>
          <w:rFonts w:ascii="Times New Roman"/>
          <w:b w:val="false"/>
          <w:i w:val="false"/>
          <w:color w:val="000000"/>
          <w:sz w:val="28"/>
        </w:rPr>
        <w:t>
      улица Рахмета Жолаева 1, 1А, 2, 3, 4, 5, 6, 7, 8, 9, 10, 11, 12, 13, 14, 15, 16, 17, 18, 19, 20, 21, 22, 23, 24, 25, 26, 27, 28, 29, 30, 31, 31А, 31Б, 32, 33, 34, 34А, 34Б, 34В, 34Г, 35, 36, 36А, 37, 38, 39, 39А, 40, 41, 41А, 42, 43, 44, 45, 46, 47, 48, 49, 50, 51, 52, 53, 54, 55, 56, 57, 58, 59, 60, 61, 62, 62А,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149Б;</w:t>
      </w:r>
    </w:p>
    <w:p>
      <w:pPr>
        <w:spacing w:after="0"/>
        <w:ind w:left="0"/>
        <w:jc w:val="both"/>
      </w:pPr>
      <w:r>
        <w:rPr>
          <w:rFonts w:ascii="Times New Roman"/>
          <w:b w:val="false"/>
          <w:i w:val="false"/>
          <w:color w:val="000000"/>
          <w:sz w:val="28"/>
        </w:rPr>
        <w:t>
      улица Жылысбаева 1, 2, 3, 4, 4А, 5, 6, 7, 8, 9, 10, 10А, 11, 12, 13, 14, 15, 16, 17, 18, 19, 20, 21, 22, 23, 24, 25, 26, 27, 27А, 28, 29, 30, 31, 32, 32А, 33, 34, 35, 36, 37, 38, 39, 40, 41, 42, 43, 44, 45, 46, 47, 48, 49, 50, 51, 52, 53, 54, 55, 56, 57, 57А, 58, 59, 60, 61, 62, 63, 63А, 64, 65, 66, 67, 68, 69, 70, 71, 72, 73, 74, 74А, 75, 76, 76А, 77, 78, 79, 80, 81, 81А, 82, 83, 83А, 84, 85, 85А, 86, 87, 88, 89, 90, 91, 92, 93, 93А, 94, 95, 95А, 96, 97, 98, 98А, 99, 99А, 100, 101, 102, 103, 104, 105, 105А, 106, 107, 108, 109, 110, 111, 112, 113, 114, 115, 116, 117, 117А, 118, 119, 120, 121, 122, 122А, 123, 124, 125, 126, 126А, 127, 128, 129;</w:t>
      </w:r>
    </w:p>
    <w:p>
      <w:pPr>
        <w:spacing w:after="0"/>
        <w:ind w:left="0"/>
        <w:jc w:val="both"/>
      </w:pPr>
      <w:r>
        <w:rPr>
          <w:rFonts w:ascii="Times New Roman"/>
          <w:b w:val="false"/>
          <w:i w:val="false"/>
          <w:color w:val="000000"/>
          <w:sz w:val="28"/>
        </w:rPr>
        <w:t>
      улица Оспанали Иманалиева 1, 2, 3, 4, 5, 6, 7, 8, 9, 9А, 10, 11, 12, 13, 14, 15, 16, 17, 18, 19, 20, 20А, 21, 22, 22А, 22Б, 23, 24, 24А, 25, 26, 27, 28, 28А, 29, 30, 31, 32, 33, 34, 35, 36, 37, 38, 39, 40, 41, 42, 43, 44, 44А, 45, 46, 47, 48, 49, 50, 51, 52, 53, 54, 55, 56, 57, 58, 59, 60, 61;</w:t>
      </w:r>
    </w:p>
    <w:p>
      <w:pPr>
        <w:spacing w:after="0"/>
        <w:ind w:left="0"/>
        <w:jc w:val="both"/>
      </w:pPr>
      <w:r>
        <w:rPr>
          <w:rFonts w:ascii="Times New Roman"/>
          <w:b w:val="false"/>
          <w:i w:val="false"/>
          <w:color w:val="000000"/>
          <w:sz w:val="28"/>
        </w:rPr>
        <w:t>
      улица Капал 237, 239, 341, 243, 245, 247, 249, 251, 253, 255, 257, 259, 261, 263, 265, 267, 267А, 269, 271, 273, 275, 277, 279, 281, 283, 285, 287, 289, 291, 291А, 293, 295, 297, 299, 301, 303, 305, 307, 309, 311, 311А, 312, 315, 317, 319, 319А, 321, 321А, 323, 325, 327, 329, 329А, 331, 333, 335, 337, 339, 341, 343, 345, 349, 351, 353, 353А, 355, 357, 359, 361, 363, 365, 367, 369, 361, 363, 365, 367, 369, 371, 373, 375, 375А, 375Б;</w:t>
      </w:r>
    </w:p>
    <w:p>
      <w:pPr>
        <w:spacing w:after="0"/>
        <w:ind w:left="0"/>
        <w:jc w:val="both"/>
      </w:pPr>
      <w:r>
        <w:rPr>
          <w:rFonts w:ascii="Times New Roman"/>
          <w:b w:val="false"/>
          <w:i w:val="false"/>
          <w:color w:val="000000"/>
          <w:sz w:val="28"/>
        </w:rPr>
        <w:t>
      улица Проектная 1, 1А,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w:t>
      </w:r>
    </w:p>
    <w:p>
      <w:pPr>
        <w:spacing w:after="0"/>
        <w:ind w:left="0"/>
        <w:jc w:val="both"/>
      </w:pPr>
      <w:r>
        <w:rPr>
          <w:rFonts w:ascii="Times New Roman"/>
          <w:b w:val="false"/>
          <w:i w:val="false"/>
          <w:color w:val="000000"/>
          <w:sz w:val="28"/>
        </w:rPr>
        <w:t>
      улица Улукбека 1, 1У, 2, 3, 4, 5, 6, 7, 7А, 8, 9, 10, 11, 12, 13, 13А, 14, 15, 16, 17, 18, 19, 19А, 20, 21, 22, 23, 24, 24А, 25, 25А, 26, 27, 27А, 27Б, 28, 28А, 29, 30, 31, 31А,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w:t>
      </w:r>
    </w:p>
    <w:p>
      <w:pPr>
        <w:spacing w:after="0"/>
        <w:ind w:left="0"/>
        <w:jc w:val="both"/>
      </w:pPr>
      <w:r>
        <w:rPr>
          <w:rFonts w:ascii="Times New Roman"/>
          <w:b w:val="false"/>
          <w:i w:val="false"/>
          <w:color w:val="000000"/>
          <w:sz w:val="28"/>
        </w:rPr>
        <w:t>
      Избирательный участок № 45</w:t>
      </w:r>
    </w:p>
    <w:p>
      <w:pPr>
        <w:spacing w:after="0"/>
        <w:ind w:left="0"/>
        <w:jc w:val="both"/>
      </w:pPr>
      <w:r>
        <w:rPr>
          <w:rFonts w:ascii="Times New Roman"/>
          <w:b w:val="false"/>
          <w:i w:val="false"/>
          <w:color w:val="000000"/>
          <w:sz w:val="28"/>
        </w:rPr>
        <w:t xml:space="preserve">
      Центр избирательного участка: город Тараз, улица Каныша Сатбаева 18, здание 6-го комплекса (6.3 корпус) некомерческого акционерного общества "Таразский региональный университет имени М.Х.Дулати". </w:t>
      </w:r>
    </w:p>
    <w:p>
      <w:pPr>
        <w:spacing w:after="0"/>
        <w:ind w:left="0"/>
        <w:jc w:val="both"/>
      </w:pPr>
      <w:r>
        <w:rPr>
          <w:rFonts w:ascii="Times New Roman"/>
          <w:b w:val="false"/>
          <w:i w:val="false"/>
          <w:color w:val="000000"/>
          <w:sz w:val="28"/>
        </w:rPr>
        <w:t>
      Границы избирательного участка: город Тараз: улица Бостандык 1, 1А, 2, 3, 4, 5, 6, 7;</w:t>
      </w:r>
    </w:p>
    <w:p>
      <w:pPr>
        <w:spacing w:after="0"/>
        <w:ind w:left="0"/>
        <w:jc w:val="both"/>
      </w:pPr>
      <w:r>
        <w:rPr>
          <w:rFonts w:ascii="Times New Roman"/>
          <w:b w:val="false"/>
          <w:i w:val="false"/>
          <w:color w:val="000000"/>
          <w:sz w:val="28"/>
        </w:rPr>
        <w:t>
      улица Гамалея 15, 17, 19;</w:t>
      </w:r>
    </w:p>
    <w:p>
      <w:pPr>
        <w:spacing w:after="0"/>
        <w:ind w:left="0"/>
        <w:jc w:val="both"/>
      </w:pPr>
      <w:r>
        <w:rPr>
          <w:rFonts w:ascii="Times New Roman"/>
          <w:b w:val="false"/>
          <w:i w:val="false"/>
          <w:color w:val="000000"/>
          <w:sz w:val="28"/>
        </w:rPr>
        <w:t>
      переулок 1 Красина 1, 1А, 2, 2А, 3, 4, 5, 6, 6У, 7, 7А, 8, 8У, 9, 10, 11, 12, 13, 14, 15, 16, 16А, 16Б, 16В, 24А;</w:t>
      </w:r>
    </w:p>
    <w:p>
      <w:pPr>
        <w:spacing w:after="0"/>
        <w:ind w:left="0"/>
        <w:jc w:val="both"/>
      </w:pPr>
      <w:r>
        <w:rPr>
          <w:rFonts w:ascii="Times New Roman"/>
          <w:b w:val="false"/>
          <w:i w:val="false"/>
          <w:color w:val="000000"/>
          <w:sz w:val="28"/>
        </w:rPr>
        <w:t>
      переулок 2 Красина 1, 2, 3, 4, 5, 6, 7, 8, 9, 10, 11, 12, 17Б;</w:t>
      </w:r>
    </w:p>
    <w:p>
      <w:pPr>
        <w:spacing w:after="0"/>
        <w:ind w:left="0"/>
        <w:jc w:val="both"/>
      </w:pPr>
      <w:r>
        <w:rPr>
          <w:rFonts w:ascii="Times New Roman"/>
          <w:b w:val="false"/>
          <w:i w:val="false"/>
          <w:color w:val="000000"/>
          <w:sz w:val="28"/>
        </w:rPr>
        <w:t>
      переулок 3 Красина 1, 1А, 1/1, 1/2, 1А, 2, 3, 3/1, 3/2, 4, 5, 5/1, 5/2, 6, 7, 8, 9, 10, 11, 12, 13, 13В, 14, 15, 15А, 16, 16/1;</w:t>
      </w:r>
    </w:p>
    <w:p>
      <w:pPr>
        <w:spacing w:after="0"/>
        <w:ind w:left="0"/>
        <w:jc w:val="both"/>
      </w:pPr>
      <w:r>
        <w:rPr>
          <w:rFonts w:ascii="Times New Roman"/>
          <w:b w:val="false"/>
          <w:i w:val="false"/>
          <w:color w:val="000000"/>
          <w:sz w:val="28"/>
        </w:rPr>
        <w:t xml:space="preserve">
      переулок 4 Красина 1, 2, 2А, 2Б, 2В, 3, 4, 5, 6, 7, 8, 9, 10, 11, 17, 17Б; </w:t>
      </w:r>
    </w:p>
    <w:p>
      <w:pPr>
        <w:spacing w:after="0"/>
        <w:ind w:left="0"/>
        <w:jc w:val="both"/>
      </w:pPr>
      <w:r>
        <w:rPr>
          <w:rFonts w:ascii="Times New Roman"/>
          <w:b w:val="false"/>
          <w:i w:val="false"/>
          <w:color w:val="000000"/>
          <w:sz w:val="28"/>
        </w:rPr>
        <w:t>
      переулок 5 Красина 1, 1А, 1Б, 2, 2А, 3, 3А, 4, 4А, 4Б, 5, 6, 6А, 7, 7А, 8, 8А, 9, 10, 11, 12, 13, 13А, 13Б, 13В, 14, 15, 15А;</w:t>
      </w:r>
    </w:p>
    <w:p>
      <w:pPr>
        <w:spacing w:after="0"/>
        <w:ind w:left="0"/>
        <w:jc w:val="both"/>
      </w:pPr>
      <w:r>
        <w:rPr>
          <w:rFonts w:ascii="Times New Roman"/>
          <w:b w:val="false"/>
          <w:i w:val="false"/>
          <w:color w:val="000000"/>
          <w:sz w:val="28"/>
        </w:rPr>
        <w:t>
      переулок 7 Красина 1, 2, 3, 4, 5, 6, 7, 8, 9;</w:t>
      </w:r>
    </w:p>
    <w:p>
      <w:pPr>
        <w:spacing w:after="0"/>
        <w:ind w:left="0"/>
        <w:jc w:val="both"/>
      </w:pPr>
      <w:r>
        <w:rPr>
          <w:rFonts w:ascii="Times New Roman"/>
          <w:b w:val="false"/>
          <w:i w:val="false"/>
          <w:color w:val="000000"/>
          <w:sz w:val="28"/>
        </w:rPr>
        <w:t>
      улица Бауыржана Койбакова 1, 2, 2А, 2/2, 3, 4, 4А, 4Б, 4В, 5, 6, 6А, 7, 8, 9, 9А, 9Б, 9В, 10, 11, 12, 13, 14, 14А, 14Б, 14Г, 15, 16, 17, 18, 19, 20, 21, 22, 23, 23А, 24, 25, 26, 27, 28, 29, 30, 31, 32, 33, 33А, 34, 35, 36, 37, 241;</w:t>
      </w:r>
    </w:p>
    <w:p>
      <w:pPr>
        <w:spacing w:after="0"/>
        <w:ind w:left="0"/>
        <w:jc w:val="both"/>
      </w:pPr>
      <w:r>
        <w:rPr>
          <w:rFonts w:ascii="Times New Roman"/>
          <w:b w:val="false"/>
          <w:i w:val="false"/>
          <w:color w:val="000000"/>
          <w:sz w:val="28"/>
        </w:rPr>
        <w:t>
      улица Каныша Сатбаева 18, 19, 25, 25А, 26, 30А, 30Б, 30В.</w:t>
      </w:r>
    </w:p>
    <w:p>
      <w:pPr>
        <w:spacing w:after="0"/>
        <w:ind w:left="0"/>
        <w:jc w:val="both"/>
      </w:pPr>
      <w:r>
        <w:rPr>
          <w:rFonts w:ascii="Times New Roman"/>
          <w:b w:val="false"/>
          <w:i w:val="false"/>
          <w:color w:val="000000"/>
          <w:sz w:val="28"/>
        </w:rPr>
        <w:t>
      Избирательный участок № 46</w:t>
      </w:r>
    </w:p>
    <w:p>
      <w:pPr>
        <w:spacing w:after="0"/>
        <w:ind w:left="0"/>
        <w:jc w:val="both"/>
      </w:pPr>
      <w:r>
        <w:rPr>
          <w:rFonts w:ascii="Times New Roman"/>
          <w:b w:val="false"/>
          <w:i w:val="false"/>
          <w:color w:val="000000"/>
          <w:sz w:val="28"/>
        </w:rPr>
        <w:t>
      Место расположения избирательного участка: улица К. Кошекова 50, здание коммунального государственного учреждения "Средняя школа № 26 имени Абая отдела образования акимата города Тараз".</w:t>
      </w:r>
    </w:p>
    <w:p>
      <w:pPr>
        <w:spacing w:after="0"/>
        <w:ind w:left="0"/>
        <w:jc w:val="both"/>
      </w:pPr>
      <w:r>
        <w:rPr>
          <w:rFonts w:ascii="Times New Roman"/>
          <w:b w:val="false"/>
          <w:i w:val="false"/>
          <w:color w:val="000000"/>
          <w:sz w:val="28"/>
        </w:rPr>
        <w:t>
      Границы: дома 193-273 (нечетная сторона) по улицы Аскарова, дома по улицы Барбюс, дома 1-3 переулков улицы Барбюс, дома № 20-58 проезда Барбюс, дома улицы Воинского, дома улицы Жузбаева, улицы Жургенова, дома улицы Коцюбинского, дома № 78, 84, 73-81 (нечетная сторона) улицы Н. Крупской, дома 11"А"-49"А" (нечетная сторона), 44-68"А" (четная сторона) улицы Косы батыра, дома улицы К. Кошекова, дома на улицы Лазарева, дома на улицы Леси Украинки, дома улицы Макарова, дома 154-208 (четная сторона) улицы Пушкина, дома на улицы Сакиева, дома на улицы Салкама Жангира, дома на улицы Синявина.</w:t>
      </w:r>
    </w:p>
    <w:bookmarkStart w:name="z54" w:id="1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 47</w:t>
      </w:r>
    </w:p>
    <w:bookmarkEnd w:id="135"/>
    <w:bookmarkStart w:name="z167" w:id="136"/>
    <w:p>
      <w:pPr>
        <w:spacing w:after="0"/>
        <w:ind w:left="0"/>
        <w:jc w:val="both"/>
      </w:pPr>
      <w:r>
        <w:rPr>
          <w:rFonts w:ascii="Times New Roman"/>
          <w:b w:val="false"/>
          <w:i w:val="false"/>
          <w:color w:val="000000"/>
          <w:sz w:val="28"/>
        </w:rPr>
        <w:t>
      Центр избирательного участка: город Тараз, массив "Бурыл", улица Саду Шакирова 82, здание коммунального государственного учреждения "Средняя школа № 54 отдела образования города Тараз управления образования акимата Жамбылской области".</w:t>
      </w:r>
    </w:p>
    <w:bookmarkEnd w:id="136"/>
    <w:p>
      <w:pPr>
        <w:spacing w:after="0"/>
        <w:ind w:left="0"/>
        <w:jc w:val="both"/>
      </w:pPr>
      <w:r>
        <w:rPr>
          <w:rFonts w:ascii="Times New Roman"/>
          <w:b w:val="false"/>
          <w:i w:val="false"/>
          <w:color w:val="000000"/>
          <w:sz w:val="28"/>
        </w:rPr>
        <w:t>
      Границы избирательного участка: город Тараз: дома 275-395Б (нечетная сторона), 278-312 (четная сторона) улицы Асанбая Аскарова,</w:t>
      </w:r>
    </w:p>
    <w:p>
      <w:pPr>
        <w:spacing w:after="0"/>
        <w:ind w:left="0"/>
        <w:jc w:val="both"/>
      </w:pPr>
      <w:r>
        <w:rPr>
          <w:rFonts w:ascii="Times New Roman"/>
          <w:b w:val="false"/>
          <w:i w:val="false"/>
          <w:color w:val="000000"/>
          <w:sz w:val="28"/>
        </w:rPr>
        <w:t>
      дома улицы Дуйсенбека Абдилдаева,</w:t>
      </w:r>
    </w:p>
    <w:p>
      <w:pPr>
        <w:spacing w:after="0"/>
        <w:ind w:left="0"/>
        <w:jc w:val="both"/>
      </w:pPr>
      <w:r>
        <w:rPr>
          <w:rFonts w:ascii="Times New Roman"/>
          <w:b w:val="false"/>
          <w:i w:val="false"/>
          <w:color w:val="000000"/>
          <w:sz w:val="28"/>
        </w:rPr>
        <w:t>
      дома улицы Садуакаса Алипшеева,</w:t>
      </w:r>
    </w:p>
    <w:p>
      <w:pPr>
        <w:spacing w:after="0"/>
        <w:ind w:left="0"/>
        <w:jc w:val="both"/>
      </w:pPr>
      <w:r>
        <w:rPr>
          <w:rFonts w:ascii="Times New Roman"/>
          <w:b w:val="false"/>
          <w:i w:val="false"/>
          <w:color w:val="000000"/>
          <w:sz w:val="28"/>
        </w:rPr>
        <w:t>
      дома 1-переулка Садуакаса Алипшеева,</w:t>
      </w:r>
    </w:p>
    <w:p>
      <w:pPr>
        <w:spacing w:after="0"/>
        <w:ind w:left="0"/>
        <w:jc w:val="both"/>
      </w:pPr>
      <w:r>
        <w:rPr>
          <w:rFonts w:ascii="Times New Roman"/>
          <w:b w:val="false"/>
          <w:i w:val="false"/>
          <w:color w:val="000000"/>
          <w:sz w:val="28"/>
        </w:rPr>
        <w:t>
      дома 2-переулка Садуакаса Алипшеева,</w:t>
      </w:r>
    </w:p>
    <w:p>
      <w:pPr>
        <w:spacing w:after="0"/>
        <w:ind w:left="0"/>
        <w:jc w:val="both"/>
      </w:pPr>
      <w:r>
        <w:rPr>
          <w:rFonts w:ascii="Times New Roman"/>
          <w:b w:val="false"/>
          <w:i w:val="false"/>
          <w:color w:val="000000"/>
          <w:sz w:val="28"/>
        </w:rPr>
        <w:t>
      дома 3-переулка Садуакаса Алипшеева,</w:t>
      </w:r>
    </w:p>
    <w:p>
      <w:pPr>
        <w:spacing w:after="0"/>
        <w:ind w:left="0"/>
        <w:jc w:val="both"/>
      </w:pPr>
      <w:r>
        <w:rPr>
          <w:rFonts w:ascii="Times New Roman"/>
          <w:b w:val="false"/>
          <w:i w:val="false"/>
          <w:color w:val="000000"/>
          <w:sz w:val="28"/>
        </w:rPr>
        <w:t>
      дома 4-переулка Садуакаса Алипшеева,</w:t>
      </w:r>
    </w:p>
    <w:p>
      <w:pPr>
        <w:spacing w:after="0"/>
        <w:ind w:left="0"/>
        <w:jc w:val="both"/>
      </w:pPr>
      <w:r>
        <w:rPr>
          <w:rFonts w:ascii="Times New Roman"/>
          <w:b w:val="false"/>
          <w:i w:val="false"/>
          <w:color w:val="000000"/>
          <w:sz w:val="28"/>
        </w:rPr>
        <w:t>
      дома 5-переулка Садуакаса Алипшеева,</w:t>
      </w:r>
    </w:p>
    <w:p>
      <w:pPr>
        <w:spacing w:after="0"/>
        <w:ind w:left="0"/>
        <w:jc w:val="both"/>
      </w:pPr>
      <w:r>
        <w:rPr>
          <w:rFonts w:ascii="Times New Roman"/>
          <w:b w:val="false"/>
          <w:i w:val="false"/>
          <w:color w:val="000000"/>
          <w:sz w:val="28"/>
        </w:rPr>
        <w:t>
      дома 6-переулка Садуакаса Алипшеева,</w:t>
      </w:r>
    </w:p>
    <w:p>
      <w:pPr>
        <w:spacing w:after="0"/>
        <w:ind w:left="0"/>
        <w:jc w:val="both"/>
      </w:pPr>
      <w:r>
        <w:rPr>
          <w:rFonts w:ascii="Times New Roman"/>
          <w:b w:val="false"/>
          <w:i w:val="false"/>
          <w:color w:val="000000"/>
          <w:sz w:val="28"/>
        </w:rPr>
        <w:t>
      дома 7-переулка Садуакаса Алипшеева,</w:t>
      </w:r>
    </w:p>
    <w:p>
      <w:pPr>
        <w:spacing w:after="0"/>
        <w:ind w:left="0"/>
        <w:jc w:val="both"/>
      </w:pPr>
      <w:r>
        <w:rPr>
          <w:rFonts w:ascii="Times New Roman"/>
          <w:b w:val="false"/>
          <w:i w:val="false"/>
          <w:color w:val="000000"/>
          <w:sz w:val="28"/>
        </w:rPr>
        <w:t>
      дома проезда Садуакаса Алипшеева,</w:t>
      </w:r>
    </w:p>
    <w:p>
      <w:pPr>
        <w:spacing w:after="0"/>
        <w:ind w:left="0"/>
        <w:jc w:val="both"/>
      </w:pPr>
      <w:r>
        <w:rPr>
          <w:rFonts w:ascii="Times New Roman"/>
          <w:b w:val="false"/>
          <w:i w:val="false"/>
          <w:color w:val="000000"/>
          <w:sz w:val="28"/>
        </w:rPr>
        <w:t>
      дома 1-123 (нечетная сторона), 2-34 (четная сторона) улицы Барбола Токтыкожаулы,</w:t>
      </w:r>
    </w:p>
    <w:bookmarkStart w:name="z90" w:id="137"/>
    <w:p>
      <w:pPr>
        <w:spacing w:after="0"/>
        <w:ind w:left="0"/>
        <w:jc w:val="both"/>
      </w:pPr>
      <w:r>
        <w:rPr>
          <w:rFonts w:ascii="Times New Roman"/>
          <w:b w:val="false"/>
          <w:i w:val="false"/>
          <w:color w:val="000000"/>
          <w:sz w:val="28"/>
        </w:rPr>
        <w:t>
      дома переулка Барбола Токтыкожаулы,</w:t>
      </w:r>
    </w:p>
    <w:bookmarkEnd w:id="137"/>
    <w:p>
      <w:pPr>
        <w:spacing w:after="0"/>
        <w:ind w:left="0"/>
        <w:jc w:val="both"/>
      </w:pPr>
      <w:r>
        <w:rPr>
          <w:rFonts w:ascii="Times New Roman"/>
          <w:b w:val="false"/>
          <w:i w:val="false"/>
          <w:color w:val="000000"/>
          <w:sz w:val="28"/>
        </w:rPr>
        <w:t>
      дома улицы Абубакира Диваева,</w:t>
      </w:r>
    </w:p>
    <w:p>
      <w:pPr>
        <w:spacing w:after="0"/>
        <w:ind w:left="0"/>
        <w:jc w:val="both"/>
      </w:pPr>
      <w:r>
        <w:rPr>
          <w:rFonts w:ascii="Times New Roman"/>
          <w:b w:val="false"/>
          <w:i w:val="false"/>
          <w:color w:val="000000"/>
          <w:sz w:val="28"/>
        </w:rPr>
        <w:t>
      дома улицы Курманбека Жандарбекова,</w:t>
      </w:r>
    </w:p>
    <w:bookmarkStart w:name="z93" w:id="138"/>
    <w:p>
      <w:pPr>
        <w:spacing w:after="0"/>
        <w:ind w:left="0"/>
        <w:jc w:val="both"/>
      </w:pPr>
      <w:r>
        <w:rPr>
          <w:rFonts w:ascii="Times New Roman"/>
          <w:b w:val="false"/>
          <w:i w:val="false"/>
          <w:color w:val="000000"/>
          <w:sz w:val="28"/>
        </w:rPr>
        <w:t>
      дома улицы Кодели,</w:t>
      </w:r>
    </w:p>
    <w:bookmarkEnd w:id="138"/>
    <w:p>
      <w:pPr>
        <w:spacing w:after="0"/>
        <w:ind w:left="0"/>
        <w:jc w:val="both"/>
      </w:pPr>
      <w:r>
        <w:rPr>
          <w:rFonts w:ascii="Times New Roman"/>
          <w:b w:val="false"/>
          <w:i w:val="false"/>
          <w:color w:val="000000"/>
          <w:sz w:val="28"/>
        </w:rPr>
        <w:t>
      дома улицы Кадыра Мырза Али,</w:t>
      </w:r>
    </w:p>
    <w:p>
      <w:pPr>
        <w:spacing w:after="0"/>
        <w:ind w:left="0"/>
        <w:jc w:val="both"/>
      </w:pPr>
      <w:r>
        <w:rPr>
          <w:rFonts w:ascii="Times New Roman"/>
          <w:b w:val="false"/>
          <w:i w:val="false"/>
          <w:color w:val="000000"/>
          <w:sz w:val="28"/>
        </w:rPr>
        <w:t>
      дома улицы Каракемер,</w:t>
      </w:r>
    </w:p>
    <w:p>
      <w:pPr>
        <w:spacing w:after="0"/>
        <w:ind w:left="0"/>
        <w:jc w:val="both"/>
      </w:pPr>
      <w:r>
        <w:rPr>
          <w:rFonts w:ascii="Times New Roman"/>
          <w:b w:val="false"/>
          <w:i w:val="false"/>
          <w:color w:val="000000"/>
          <w:sz w:val="28"/>
        </w:rPr>
        <w:t>
      дома 1-12 улицы Туманбая Молдагалиева,</w:t>
      </w:r>
    </w:p>
    <w:p>
      <w:pPr>
        <w:spacing w:after="0"/>
        <w:ind w:left="0"/>
        <w:jc w:val="both"/>
      </w:pPr>
      <w:r>
        <w:rPr>
          <w:rFonts w:ascii="Times New Roman"/>
          <w:b w:val="false"/>
          <w:i w:val="false"/>
          <w:color w:val="000000"/>
          <w:sz w:val="28"/>
        </w:rPr>
        <w:t>
      дома улицы Кобыланды,</w:t>
      </w:r>
    </w:p>
    <w:p>
      <w:pPr>
        <w:spacing w:after="0"/>
        <w:ind w:left="0"/>
        <w:jc w:val="both"/>
      </w:pPr>
      <w:r>
        <w:rPr>
          <w:rFonts w:ascii="Times New Roman"/>
          <w:b w:val="false"/>
          <w:i w:val="false"/>
          <w:color w:val="000000"/>
          <w:sz w:val="28"/>
        </w:rPr>
        <w:t>
      дома улицы Айтбая Назарбекова,</w:t>
      </w:r>
    </w:p>
    <w:p>
      <w:pPr>
        <w:spacing w:after="0"/>
        <w:ind w:left="0"/>
        <w:jc w:val="both"/>
      </w:pPr>
      <w:r>
        <w:rPr>
          <w:rFonts w:ascii="Times New Roman"/>
          <w:b w:val="false"/>
          <w:i w:val="false"/>
          <w:color w:val="000000"/>
          <w:sz w:val="28"/>
        </w:rPr>
        <w:t>
      дома улицы Овсянникова,</w:t>
      </w:r>
    </w:p>
    <w:p>
      <w:pPr>
        <w:spacing w:after="0"/>
        <w:ind w:left="0"/>
        <w:jc w:val="both"/>
      </w:pPr>
      <w:r>
        <w:rPr>
          <w:rFonts w:ascii="Times New Roman"/>
          <w:b w:val="false"/>
          <w:i w:val="false"/>
          <w:color w:val="000000"/>
          <w:sz w:val="28"/>
        </w:rPr>
        <w:t>
      дома улицы Озбек акына,</w:t>
      </w:r>
    </w:p>
    <w:p>
      <w:pPr>
        <w:spacing w:after="0"/>
        <w:ind w:left="0"/>
        <w:jc w:val="both"/>
      </w:pPr>
      <w:r>
        <w:rPr>
          <w:rFonts w:ascii="Times New Roman"/>
          <w:b w:val="false"/>
          <w:i w:val="false"/>
          <w:color w:val="000000"/>
          <w:sz w:val="28"/>
        </w:rPr>
        <w:t>
      дома улицы Петрашевского,</w:t>
      </w:r>
    </w:p>
    <w:p>
      <w:pPr>
        <w:spacing w:after="0"/>
        <w:ind w:left="0"/>
        <w:jc w:val="both"/>
      </w:pPr>
      <w:r>
        <w:rPr>
          <w:rFonts w:ascii="Times New Roman"/>
          <w:b w:val="false"/>
          <w:i w:val="false"/>
          <w:color w:val="000000"/>
          <w:sz w:val="28"/>
        </w:rPr>
        <w:t>
      дома улицы Гамалея 1-5 (нечетная сторона), 2-12 (четная сторона).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48</w:t>
      </w:r>
    </w:p>
    <w:bookmarkStart w:name="z168" w:id="139"/>
    <w:p>
      <w:pPr>
        <w:spacing w:after="0"/>
        <w:ind w:left="0"/>
        <w:jc w:val="both"/>
      </w:pPr>
      <w:r>
        <w:rPr>
          <w:rFonts w:ascii="Times New Roman"/>
          <w:b w:val="false"/>
          <w:i w:val="false"/>
          <w:color w:val="000000"/>
          <w:sz w:val="28"/>
        </w:rPr>
        <w:t>
      Место расположения избирательного участка: улица Кошек батыра 136, здание коммунального государственного учреждения "Средняя школа № 9 отдела образования акимата города Тараз".</w:t>
      </w:r>
    </w:p>
    <w:bookmarkEnd w:id="139"/>
    <w:bookmarkStart w:name="z169" w:id="140"/>
    <w:p>
      <w:pPr>
        <w:spacing w:after="0"/>
        <w:ind w:left="0"/>
        <w:jc w:val="both"/>
      </w:pPr>
      <w:r>
        <w:rPr>
          <w:rFonts w:ascii="Times New Roman"/>
          <w:b w:val="false"/>
          <w:i w:val="false"/>
          <w:color w:val="000000"/>
          <w:sz w:val="28"/>
        </w:rPr>
        <w:t>
      Границы: дома улицы Абилхаирова, дома переулка улицы Аль-Фараби, дома № 37-71 (нечетная сторона), дома № 62-102 (четная сторона) улицы Баласагун, дома 3-переулка улицы Баласагун, дома № 101-163 (нечетная сторона), дома № 110-166 (четная сторона) улицы Бейбитшилик, дома 1-2 переулков улицы Бейбитшилик, дома улицы Бирлесу Енбек, дома переулка улицы Бирлесу Енбек, дома № 70-102 (четная сторона) проспекта Жамбыла, дома № 104-306 (четная сторона) улицы Кошек батыра, дома № 72, 37-55 (нечетная сторона) улицы Н. Крупской, дома улицы Каратау, дома улицы Койшыбекова, дома № 49-61 (нечетная сторона), дома №68-78 (четная сторона) улицы Косы батыра, дома № 129-229 (нечетная сторона), дома №230, 244 (четная сторона) улицы Пушкина, дома переулка улицы Руставели, дома улицы Чернышова, дома улицы Яковлева.</w:t>
      </w:r>
    </w:p>
    <w:bookmarkEnd w:id="140"/>
    <w:bookmarkStart w:name="z55" w:id="1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 49</w:t>
      </w:r>
    </w:p>
    <w:bookmarkEnd w:id="141"/>
    <w:bookmarkStart w:name="z56" w:id="142"/>
    <w:p>
      <w:pPr>
        <w:spacing w:after="0"/>
        <w:ind w:left="0"/>
        <w:jc w:val="both"/>
      </w:pPr>
      <w:r>
        <w:rPr>
          <w:rFonts w:ascii="Times New Roman"/>
          <w:b w:val="false"/>
          <w:i w:val="false"/>
          <w:color w:val="000000"/>
          <w:sz w:val="28"/>
        </w:rPr>
        <w:t>
      Место расположения избирательного участка: улица К. Жалайыри 31, здание коммунального государственного учреждения "Средняя школа № 32 отдела образования акимата города Тараз".</w:t>
      </w:r>
    </w:p>
    <w:bookmarkEnd w:id="142"/>
    <w:bookmarkStart w:name="z57" w:id="143"/>
    <w:p>
      <w:pPr>
        <w:spacing w:after="0"/>
        <w:ind w:left="0"/>
        <w:jc w:val="both"/>
      </w:pPr>
      <w:r>
        <w:rPr>
          <w:rFonts w:ascii="Times New Roman"/>
          <w:b w:val="false"/>
          <w:i w:val="false"/>
          <w:color w:val="000000"/>
          <w:sz w:val="28"/>
        </w:rPr>
        <w:t>
      Границы: дома № 55-81 (нечетная сторона), № 48-88 (нечетная сторона) улицы Аппасова, дома № 51-83/2 (нечетная сторона), № 26-52 (четная сторона) улицы Болтирик шешен, дома 1-2 переулков улицы Гипсовой, дома №11-29 (нечетная сторона), дома № 16-50 (четная сторона) улицы К. Жалайыри, дома № 1-31 (нечетная сторона) улицы Н. Крупской, дома № 64-100 (четная сторона) улицы Ниеткалиева, дома улицы Новостройки, дома № 19-95 (нечетная сторона), дома № 36-54 (четная сторона) улицы Рысбек батыра, дома улицы Султанбаева, дома 1-3 переулков улицы Султанбаева, дома 1-2 проездов Султанбаева, дома 73-237 (нечетная сторона) по улицы Ы. Сулейменова, дома улицы Химика, дома улицы Чехова, дома 1-2 переулков улице Чехова.</w:t>
      </w:r>
    </w:p>
    <w:bookmarkEnd w:id="143"/>
    <w:bookmarkStart w:name="z173" w:id="1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50</w:t>
      </w:r>
    </w:p>
    <w:bookmarkEnd w:id="144"/>
    <w:bookmarkStart w:name="z174" w:id="145"/>
    <w:p>
      <w:pPr>
        <w:spacing w:after="0"/>
        <w:ind w:left="0"/>
        <w:jc w:val="both"/>
      </w:pPr>
      <w:r>
        <w:rPr>
          <w:rFonts w:ascii="Times New Roman"/>
          <w:b w:val="false"/>
          <w:i w:val="false"/>
          <w:color w:val="000000"/>
          <w:sz w:val="28"/>
        </w:rPr>
        <w:t>
      Место расположения избирательного участка: микрорайон "Астана" 10"А", здание коммунального государственного учреждения "Школа-гимназия № 53 имени Каратая Турысова отдела образования акимата города Тараз".</w:t>
      </w:r>
    </w:p>
    <w:bookmarkEnd w:id="145"/>
    <w:bookmarkStart w:name="z175" w:id="146"/>
    <w:p>
      <w:pPr>
        <w:spacing w:after="0"/>
        <w:ind w:left="0"/>
        <w:jc w:val="both"/>
      </w:pPr>
      <w:r>
        <w:rPr>
          <w:rFonts w:ascii="Times New Roman"/>
          <w:b w:val="false"/>
          <w:i w:val="false"/>
          <w:color w:val="000000"/>
          <w:sz w:val="28"/>
        </w:rPr>
        <w:t>
      Границы: дома микрорайона "Астана", дома №2 "А"-30 (четная сторона) улицы Аппасовой, дома улицы Завкомовской.</w:t>
      </w:r>
    </w:p>
    <w:bookmarkEnd w:id="146"/>
    <w:bookmarkStart w:name="z176" w:id="1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51</w:t>
      </w:r>
    </w:p>
    <w:bookmarkEnd w:id="147"/>
    <w:bookmarkStart w:name="z177" w:id="148"/>
    <w:p>
      <w:pPr>
        <w:spacing w:after="0"/>
        <w:ind w:left="0"/>
        <w:jc w:val="both"/>
      </w:pPr>
      <w:r>
        <w:rPr>
          <w:rFonts w:ascii="Times New Roman"/>
          <w:b w:val="false"/>
          <w:i w:val="false"/>
          <w:color w:val="000000"/>
          <w:sz w:val="28"/>
        </w:rPr>
        <w:t>
       Место расположения избирательного участка: улица К. Жалайыри 5, здание коммунального государственного учреждения "Школа-гимназия № 7 отдела образования акимата города Тараз".</w:t>
      </w:r>
    </w:p>
    <w:bookmarkEnd w:id="148"/>
    <w:bookmarkStart w:name="z178" w:id="149"/>
    <w:p>
      <w:pPr>
        <w:spacing w:after="0"/>
        <w:ind w:left="0"/>
        <w:jc w:val="both"/>
      </w:pPr>
      <w:r>
        <w:rPr>
          <w:rFonts w:ascii="Times New Roman"/>
          <w:b w:val="false"/>
          <w:i w:val="false"/>
          <w:color w:val="000000"/>
          <w:sz w:val="28"/>
        </w:rPr>
        <w:t>
      Границы: дома № 1-9 (нечетная сторона), дома № 2-14 (четная сторона) улицы К. Жалайыри, дома 1-переулка улицы К.Жалайыри, дома № 9-29 (нечетная сторона), дома № 8-24 (четная сторона) улицы Ломоносова, дома № 57-89 (нечетная сторона) улицы Ниеткалиева, дома № 57-61 (нечетная сторона), дома № 42-64 (четная сторона) улицы Рахимова, дома 2-переулка улицы Рахимова, дома № 1-9"А" (нечетная сторона), дома № 2-34 (четная сторона) улицы Рысбек батыра, дома переулка улицы Рысбек батыра, дома № 112-118 (четная сторона) проспекта Толе би.</w:t>
      </w:r>
    </w:p>
    <w:bookmarkEnd w:id="149"/>
    <w:bookmarkStart w:name="z179" w:id="15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52</w:t>
      </w:r>
    </w:p>
    <w:bookmarkEnd w:id="150"/>
    <w:bookmarkStart w:name="z180" w:id="151"/>
    <w:p>
      <w:pPr>
        <w:spacing w:after="0"/>
        <w:ind w:left="0"/>
        <w:jc w:val="both"/>
      </w:pPr>
      <w:r>
        <w:rPr>
          <w:rFonts w:ascii="Times New Roman"/>
          <w:b w:val="false"/>
          <w:i w:val="false"/>
          <w:color w:val="000000"/>
          <w:sz w:val="28"/>
        </w:rPr>
        <w:t>
      Место расположения избирательного участка: улица Ниеткалиева 20, здание коммунального государственного предприятия на праве хозяйственного ведения "Жамбылский высший медицинский колледж управления здравоохранения акимата Жамбылской области".</w:t>
      </w:r>
    </w:p>
    <w:bookmarkEnd w:id="151"/>
    <w:bookmarkStart w:name="z181" w:id="152"/>
    <w:p>
      <w:pPr>
        <w:spacing w:after="0"/>
        <w:ind w:left="0"/>
        <w:jc w:val="both"/>
      </w:pPr>
      <w:r>
        <w:rPr>
          <w:rFonts w:ascii="Times New Roman"/>
          <w:b w:val="false"/>
          <w:i w:val="false"/>
          <w:color w:val="000000"/>
          <w:sz w:val="28"/>
        </w:rPr>
        <w:t>
      Границы: дома № 101-139 (нечетная сторона), дома № 142-184 (четная сторона) улицы Баласагун, дома № 1-49 (нечетная сторона), дома № 2-24 (четная сторона) улицы Болтирик шешен, дома 1-3 переулков улицы Болтирик шешен, дома № 23-35 (нечетная сторона), дома № 16-22 (четная сторона) улицы Достоевского, дома № 115-119"А" (нечетная сторона) проспекта Жамбыла, дома № 1-7 (нечетная сторона), дома № 2-6 (четная сторона) улицы Ломоносова, дома № 11-55 (нечетная сторона), дома № 6-68 (четная сторона) улицы Ниеткалиева, дома № 51-53 (нечетная сторона), дома № 2-40 (четная сторона) улицы Рахимова, дома 1-переулка улицы Рахимова, дома проезда Рахимова, дома тупика Рахимова, дома улицы Сауранбаева, дома 1-2 переулков улицы Сауранбаева, дома № 21-63 (нечетная сторона) улицы Ы. Сулейменова, дома 3-4 переулков улицы Ы. Сулейменова, дома № 41-105"А" (нечетная сторона), дома № 58-130 (четная сторона) улицы Улбике акына.</w:t>
      </w:r>
    </w:p>
    <w:bookmarkEnd w:id="152"/>
    <w:bookmarkStart w:name="z182" w:id="15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53</w:t>
      </w:r>
    </w:p>
    <w:bookmarkEnd w:id="153"/>
    <w:bookmarkStart w:name="z183" w:id="154"/>
    <w:p>
      <w:pPr>
        <w:spacing w:after="0"/>
        <w:ind w:left="0"/>
        <w:jc w:val="both"/>
      </w:pPr>
      <w:r>
        <w:rPr>
          <w:rFonts w:ascii="Times New Roman"/>
          <w:b w:val="false"/>
          <w:i w:val="false"/>
          <w:color w:val="000000"/>
          <w:sz w:val="28"/>
        </w:rPr>
        <w:t>
      Место расположения избирательного участка: 1-переулок улицы Н. Крупской 26"А", здание коммунального государственного учреждения "Средняя школа № 37 имени Ы. Сулейменова отдела образования акимата города Тараз".</w:t>
      </w:r>
    </w:p>
    <w:bookmarkEnd w:id="154"/>
    <w:bookmarkStart w:name="z184" w:id="155"/>
    <w:p>
      <w:pPr>
        <w:spacing w:after="0"/>
        <w:ind w:left="0"/>
        <w:jc w:val="both"/>
      </w:pPr>
      <w:r>
        <w:rPr>
          <w:rFonts w:ascii="Times New Roman"/>
          <w:b w:val="false"/>
          <w:i w:val="false"/>
          <w:color w:val="000000"/>
          <w:sz w:val="28"/>
        </w:rPr>
        <w:t>
      Границы: дома № 73-99 (нечетная сторона), дома № 104-140 (четная сторона) улицы Баласагун, дома 1-2 переулков улицы Баласагун, дома переулка улицы Богуна, дома № 59"А"-103 (нечетная сторона), дома № 54-110 (четная сторона) улицы Датулы, дома 2-переулка улицы Датулы, дома № 104-156 (четная сторона) проспекта Жамбыла, дома № 97-305 (нечетная сторона) улицы Кошек батыра, дома № 33-35 (нечетная сторона), дома № 2-70 (четная сторона) улицы Н. Крупской, дома 1-3 переулков улицы Н. Крупской, дома № 63-113 (нечетная сторона), дома № 56"А"-112 (четная сторона) улицы Кажымукана, дома 1-3 переулков улицы Кажымукана, дома № 33-71 (нечетная сторона), дома № 30-66 (четная сторона) улицы Касымбекова, дома переулка улицы Макаренко, дома № 38-96 (четная сторона) улицы Ы. Сулейменова, дома № 63-109 (нечетная сторона), дома № 90"А"-142 (четная сторона) улицы Токберген, дома № 1-39 (нечетная сторона), дома № 2-56 (четная сторона) улицы Улбике акына, дома 1-2 переулков улицы Улбике акына.</w:t>
      </w:r>
    </w:p>
    <w:bookmarkEnd w:id="155"/>
    <w:bookmarkStart w:name="z185" w:id="15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54</w:t>
      </w:r>
    </w:p>
    <w:bookmarkEnd w:id="156"/>
    <w:bookmarkStart w:name="z186" w:id="157"/>
    <w:p>
      <w:pPr>
        <w:spacing w:after="0"/>
        <w:ind w:left="0"/>
        <w:jc w:val="both"/>
      </w:pPr>
      <w:r>
        <w:rPr>
          <w:rFonts w:ascii="Times New Roman"/>
          <w:b w:val="false"/>
          <w:i w:val="false"/>
          <w:color w:val="000000"/>
          <w:sz w:val="28"/>
        </w:rPr>
        <w:t>
      Место расположения избирательного участка: улица Бейбитшилик 34, здание коммунального государственного учреждения "Средняя школа № 2 отдела образования акимата города Тараз".</w:t>
      </w:r>
    </w:p>
    <w:bookmarkEnd w:id="157"/>
    <w:bookmarkStart w:name="z187" w:id="158"/>
    <w:p>
      <w:pPr>
        <w:spacing w:after="0"/>
        <w:ind w:left="0"/>
        <w:jc w:val="both"/>
      </w:pPr>
      <w:r>
        <w:rPr>
          <w:rFonts w:ascii="Times New Roman"/>
          <w:b w:val="false"/>
          <w:i w:val="false"/>
          <w:color w:val="000000"/>
          <w:sz w:val="28"/>
        </w:rPr>
        <w:t>
      Границы: дома 1-переулка проспекта Абая, дома улицы Апсеметова, дома № 23-59 (нечетная сторона) улицы Бейбитшилик, дома № 1-29 (нечетная сторона), дома № 2-28 (четная сторона) улицы Датулы, дома № 89-111 (нечетная сторона) проспекта Жамбыла, дома № 13-69 (нечетная сторона), дома № 38-76 (четная сторона) улицы Желтоксан, дома № 13-65 (нечетная сторона), дома № 2-74 (четная сторона) улицы Кошек батыра, дома № 1-61 (нечетная сторона), дома № 2-56 (четная сторона) улицы Кажымукан, дома 4-переулка улицы Кажымукан, дома № 1-31 (нечетная сторона), дома № 2-28"А" (четная сторона) улицы Касымбекова, дома № 99-141 (нечетная сторона), дома № 142-166 (четная сторона) улицы Койгельды, дома улицы Молдагулова, дома № 9-17 (нечетная сторона), дома № 2-36 (четная сторона) улицы Ы. Сулейменова, дома 1-2 переулков улицы Ы. Сулейменова, дома № 1-61 (нечетная сторона), дома № 8-54 (четная сторона) улицы Токберген, дома улицы Турсынова, дома улицы Ярошбаева.</w:t>
      </w:r>
    </w:p>
    <w:bookmarkEnd w:id="158"/>
    <w:bookmarkStart w:name="z188" w:id="1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55</w:t>
      </w:r>
    </w:p>
    <w:bookmarkEnd w:id="159"/>
    <w:bookmarkStart w:name="z189" w:id="160"/>
    <w:p>
      <w:pPr>
        <w:spacing w:after="0"/>
        <w:ind w:left="0"/>
        <w:jc w:val="both"/>
      </w:pPr>
      <w:r>
        <w:rPr>
          <w:rFonts w:ascii="Times New Roman"/>
          <w:b w:val="false"/>
          <w:i w:val="false"/>
          <w:color w:val="000000"/>
          <w:sz w:val="28"/>
        </w:rPr>
        <w:t xml:space="preserve">
      Место расположения избирательного участка: улица Казыбек би 136, здание государственного коммунального предприятия на праве хозяйственного ведения "Жамбыл су" отдела жилищно–коммунального хозяйства, пассажирского транспорта и автомобильных дорог акимата города Тараз. </w:t>
      </w:r>
    </w:p>
    <w:bookmarkEnd w:id="160"/>
    <w:bookmarkStart w:name="z190" w:id="161"/>
    <w:p>
      <w:pPr>
        <w:spacing w:after="0"/>
        <w:ind w:left="0"/>
        <w:jc w:val="both"/>
      </w:pPr>
      <w:r>
        <w:rPr>
          <w:rFonts w:ascii="Times New Roman"/>
          <w:b w:val="false"/>
          <w:i w:val="false"/>
          <w:color w:val="000000"/>
          <w:sz w:val="28"/>
        </w:rPr>
        <w:t>
      Границы: дома № 124-134 (четная сторона) проспекта Абая, дома жилого комплекса Атшабар, дома № 2, 2"А", 2 "Б"-8"А" улицы Айтеке би, дома № 1-27 (нечетная сторона) улицы Айтиева, дом № 71 улицы Желтоксан, дома № 103-113 (нечетная сторона), дома № 120-140 (четная сторона) улицы Казыбек би, дома 3-переулка улицы Казыбек би, дома № 55"Б"-61"Б" (нечетная сторона), дома № 36-58 (четная сторона) проспекта Толе би.</w:t>
      </w:r>
    </w:p>
    <w:bookmarkEnd w:id="161"/>
    <w:bookmarkStart w:name="z191" w:id="16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56</w:t>
      </w:r>
    </w:p>
    <w:bookmarkEnd w:id="162"/>
    <w:bookmarkStart w:name="z192" w:id="163"/>
    <w:p>
      <w:pPr>
        <w:spacing w:after="0"/>
        <w:ind w:left="0"/>
        <w:jc w:val="both"/>
      </w:pPr>
      <w:r>
        <w:rPr>
          <w:rFonts w:ascii="Times New Roman"/>
          <w:b w:val="false"/>
          <w:i w:val="false"/>
          <w:color w:val="000000"/>
          <w:sz w:val="28"/>
        </w:rPr>
        <w:t>
      Место расположения избирательного участка: проспект Толе би 60, здание корпуса № 2.6 некомерческого акционерного общества "Таразский региональный университет имени М.Х. Дулати".</w:t>
      </w:r>
    </w:p>
    <w:bookmarkEnd w:id="163"/>
    <w:bookmarkStart w:name="z193" w:id="164"/>
    <w:p>
      <w:pPr>
        <w:spacing w:after="0"/>
        <w:ind w:left="0"/>
        <w:jc w:val="both"/>
      </w:pPr>
      <w:r>
        <w:rPr>
          <w:rFonts w:ascii="Times New Roman"/>
          <w:b w:val="false"/>
          <w:i w:val="false"/>
          <w:color w:val="000000"/>
          <w:sz w:val="28"/>
        </w:rPr>
        <w:t>
      Границы: дом № 123 проспекта Жамбыла, дома № 157-163 (нечетная сторона), дома №176-182 (четная сторона) улицы Койгельды, дома № 2,5-9"А" (нечетная сторона) улицы Ниеткалиева.</w:t>
      </w:r>
    </w:p>
    <w:bookmarkEnd w:id="164"/>
    <w:bookmarkStart w:name="z194" w:id="16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57</w:t>
      </w:r>
    </w:p>
    <w:bookmarkEnd w:id="165"/>
    <w:bookmarkStart w:name="z195" w:id="166"/>
    <w:p>
      <w:pPr>
        <w:spacing w:after="0"/>
        <w:ind w:left="0"/>
        <w:jc w:val="both"/>
      </w:pPr>
      <w:r>
        <w:rPr>
          <w:rFonts w:ascii="Times New Roman"/>
          <w:b w:val="false"/>
          <w:i w:val="false"/>
          <w:color w:val="000000"/>
          <w:sz w:val="28"/>
        </w:rPr>
        <w:t>
      Место расположения избирательного участка: проспект Толе би 68, здание корпуса № 4.1 некомерческого акционерного общества "Таразский региональный университет имени М.Х. Дулати".</w:t>
      </w:r>
    </w:p>
    <w:bookmarkEnd w:id="166"/>
    <w:bookmarkStart w:name="z196" w:id="167"/>
    <w:p>
      <w:pPr>
        <w:spacing w:after="0"/>
        <w:ind w:left="0"/>
        <w:jc w:val="both"/>
      </w:pPr>
      <w:r>
        <w:rPr>
          <w:rFonts w:ascii="Times New Roman"/>
          <w:b w:val="false"/>
          <w:i w:val="false"/>
          <w:color w:val="000000"/>
          <w:sz w:val="28"/>
        </w:rPr>
        <w:t>
      Границы: дома № 3 "А"-21 "В" (нечетная сторона), дома № 2-16"А" (четная сторона) улицы Достоевского, дома переулка улицы Достоевского, дома № 170, 172 проспекта Жамбыла, дома улицы Жубанышева, дома переулка улицы Жубанышева, дома № 1, 1"А", 3, 25-49 улицы Рахимова, дома № 72-100 (четная сторона) улицы Толе би, дома № 105"Б"-117 (нечетная сторона), дома № 132-154 (четная сторона) улицы Улбике акына.</w:t>
      </w:r>
    </w:p>
    <w:bookmarkEnd w:id="167"/>
    <w:bookmarkStart w:name="z197" w:id="16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58</w:t>
      </w:r>
    </w:p>
    <w:bookmarkEnd w:id="168"/>
    <w:bookmarkStart w:name="z198" w:id="169"/>
    <w:p>
      <w:pPr>
        <w:spacing w:after="0"/>
        <w:ind w:left="0"/>
        <w:jc w:val="both"/>
      </w:pPr>
      <w:r>
        <w:rPr>
          <w:rFonts w:ascii="Times New Roman"/>
          <w:b w:val="false"/>
          <w:i w:val="false"/>
          <w:color w:val="000000"/>
          <w:sz w:val="28"/>
        </w:rPr>
        <w:t>
      Место расположения избирательного участка: проспект Толе би 77, здание коммунального государственного учреждения "Школа-гимназия № 12 имени Керимбая отдела образования акимата города Тараз".</w:t>
      </w:r>
    </w:p>
    <w:bookmarkEnd w:id="169"/>
    <w:bookmarkStart w:name="z199" w:id="170"/>
    <w:p>
      <w:pPr>
        <w:spacing w:after="0"/>
        <w:ind w:left="0"/>
        <w:jc w:val="both"/>
      </w:pPr>
      <w:r>
        <w:rPr>
          <w:rFonts w:ascii="Times New Roman"/>
          <w:b w:val="false"/>
          <w:i w:val="false"/>
          <w:color w:val="000000"/>
          <w:sz w:val="28"/>
        </w:rPr>
        <w:t>
      Границы: дома № 45-87 (нечетная сторона), дома № 66-106 (четная сторона) улицы Айтеке би, дома 3-переулка улицы Айтеке би, дома 2-переулка улицы Айтиева, дома улицы Глинки, дома № 135-179 (нечетная сторона), дома № 178-224 (четная сторона) проспекта Жамбыла, дома № 161-193 (нечетная сторона), дома № 142-148 (четная сторона) улицы Казыбек би, дома проезда Казыбек би, дома № 186-250 (четная сторона) улицы Койгельды, дома №1-31 (нечетная сторона), дома №2-70 (четная сторона) переулка улицы Койгельды, дома №80-102"А" (четная сторона) улицы Конаева, дома улицы Попова, дома улицы Репина, дома улицы Сарсенбаева, дома № 67-87 (нечетная сторона) проспекта Толе би, дом № 3"Д" улицы Каратая Турысова, дома улицы Саухымбека Турысова, дома 2-4 переулков улицы Трудовой, дома 3-переулка Учбулак, дома тупика Учбулак.</w:t>
      </w:r>
    </w:p>
    <w:bookmarkEnd w:id="170"/>
    <w:bookmarkStart w:name="z200" w:id="17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59</w:t>
      </w:r>
    </w:p>
    <w:bookmarkEnd w:id="171"/>
    <w:bookmarkStart w:name="z201" w:id="172"/>
    <w:p>
      <w:pPr>
        <w:spacing w:after="0"/>
        <w:ind w:left="0"/>
        <w:jc w:val="both"/>
      </w:pPr>
      <w:r>
        <w:rPr>
          <w:rFonts w:ascii="Times New Roman"/>
          <w:b w:val="false"/>
          <w:i w:val="false"/>
          <w:color w:val="000000"/>
          <w:sz w:val="28"/>
        </w:rPr>
        <w:t>
      Место расположения избирательного участка: проспект Толе би 77, здание коммунального государственного учреждения "Школа-гимназия № 12 имени Керимбая отдела образования акимата города Тараз".</w:t>
      </w:r>
    </w:p>
    <w:bookmarkEnd w:id="172"/>
    <w:bookmarkStart w:name="z202" w:id="173"/>
    <w:p>
      <w:pPr>
        <w:spacing w:after="0"/>
        <w:ind w:left="0"/>
        <w:jc w:val="both"/>
      </w:pPr>
      <w:r>
        <w:rPr>
          <w:rFonts w:ascii="Times New Roman"/>
          <w:b w:val="false"/>
          <w:i w:val="false"/>
          <w:color w:val="000000"/>
          <w:sz w:val="28"/>
        </w:rPr>
        <w:t>
      Границы: дома № 17-37 (нечетная сторона), дома № 10-30"А" (четная сторона) улицы Айтеке би, дома №6-10 (четная сторона) улицы Айтиева, дома № 69 "Б"-73 (нечетная сторона), дома № 80-118 (четная сторона) улицы Желтоксан, дома № 144"А", 115-143 (нечетная сторона) улицы Казыбек би, дома улицы Кайназарова, дома № 171-233 (нечетная сторона) улицы Койгельды, дома № 60-78 (четная сторона) улицы Конаева.</w:t>
      </w:r>
    </w:p>
    <w:bookmarkEnd w:id="173"/>
    <w:bookmarkStart w:name="z203" w:id="17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60</w:t>
      </w:r>
    </w:p>
    <w:bookmarkEnd w:id="174"/>
    <w:bookmarkStart w:name="z204" w:id="175"/>
    <w:p>
      <w:pPr>
        <w:spacing w:after="0"/>
        <w:ind w:left="0"/>
        <w:jc w:val="both"/>
      </w:pPr>
      <w:r>
        <w:rPr>
          <w:rFonts w:ascii="Times New Roman"/>
          <w:b w:val="false"/>
          <w:i w:val="false"/>
          <w:color w:val="000000"/>
          <w:sz w:val="28"/>
        </w:rPr>
        <w:t>
      Место расположения избирательного участка: улица Крылова 1, здание коммунального государственного учреждения "Средняя школа № 20 отдела образования акимата города Тараз".</w:t>
      </w:r>
    </w:p>
    <w:bookmarkEnd w:id="175"/>
    <w:bookmarkStart w:name="z205" w:id="176"/>
    <w:p>
      <w:pPr>
        <w:spacing w:after="0"/>
        <w:ind w:left="0"/>
        <w:jc w:val="both"/>
      </w:pPr>
      <w:r>
        <w:rPr>
          <w:rFonts w:ascii="Times New Roman"/>
          <w:b w:val="false"/>
          <w:i w:val="false"/>
          <w:color w:val="000000"/>
          <w:sz w:val="28"/>
        </w:rPr>
        <w:t>
      Границы: дома улицы Байдильдаева, дома №1-11 (нечетная сторона), дома № 12-14 (четная сторона) улицы Бейбитшилик, дома 61-101 (нечетная сторона), дома № 56-94 (четная сторона) улицы Даненулы, дома № 45-75"А" (нечетная сторона), дома № 22-36 (четная сторона) переулка улицы Даненулы, дома № 101-139"А" (нечетная сторона), дома № 90-128 (четная сторона) улицы М.Х. Дулати, дома № 1-119 (нечетная сторона), дома № 2-46"А" (четная сторона) 1-переулка улицы М.Х. Дулати, дома № 1-21 (нечетная сторона), дома № 2-24 (четная сторона) 2-переулка улицы М.Х. Дулати, дома № 39"А"-75 (нечетная сторона), дома № 34-78 (четная сторона) улицы Дуйсебаева, дома №41"А"-91 (нечетная сторона), дома № 54-96 (четная сторона) улицы Еспаева, дома № 21-41 (нечетная сторона), дома № 50-72 (четная сторона) 1-переулка улицы Еспаева, дома № 1-17 (нечетная сторона), дома № 2-14 (четная сторона) 2-переулка улицы Еспаева, дома № 166-194 (четная сторона) улицы Желтоксан, дома № 8, 16, 22, 45 2-переулка улицы Желтоксан, дома № 1-133 (нечетная сторона), дома №2-150"А" (четная сторона) улицы Комратова, дома 1-проезда Комратова, дома № 303-349"А" (нечетная сторона), дома № 252-352"А" (четная сторона) улицы Койгельды, дома № 61-83 (нечетная сторона) улицы Конаева, дома 2-переулка улицы Конаева, дома переулка улицы Левитана, дома улицы Панфилова, дома переулка улицы Панфилова, дома переулка Станционной.</w:t>
      </w:r>
    </w:p>
    <w:bookmarkEnd w:id="176"/>
    <w:bookmarkStart w:name="z206" w:id="17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61</w:t>
      </w:r>
    </w:p>
    <w:bookmarkEnd w:id="177"/>
    <w:bookmarkStart w:name="z207" w:id="178"/>
    <w:p>
      <w:pPr>
        <w:spacing w:after="0"/>
        <w:ind w:left="0"/>
        <w:jc w:val="both"/>
      </w:pPr>
      <w:r>
        <w:rPr>
          <w:rFonts w:ascii="Times New Roman"/>
          <w:b w:val="false"/>
          <w:i w:val="false"/>
          <w:color w:val="000000"/>
          <w:sz w:val="28"/>
        </w:rPr>
        <w:t>
      Место расположения избирательного участка: улица Крылова 1, здание коммунального государственного учреждения "Средняя школа № 20 отдела образования акимата города Тараз".</w:t>
      </w:r>
    </w:p>
    <w:bookmarkEnd w:id="178"/>
    <w:bookmarkStart w:name="z208" w:id="179"/>
    <w:p>
      <w:pPr>
        <w:spacing w:after="0"/>
        <w:ind w:left="0"/>
        <w:jc w:val="both"/>
      </w:pPr>
      <w:r>
        <w:rPr>
          <w:rFonts w:ascii="Times New Roman"/>
          <w:b w:val="false"/>
          <w:i w:val="false"/>
          <w:color w:val="000000"/>
          <w:sz w:val="28"/>
        </w:rPr>
        <w:t>
      Границы: дома № 37-57 (нечетная сторона), дома № 46-56 (четная сторона) улицы Элеваторной-2, дома улицы Белинского, дома улицы Добролюбова, дома № 141-169 (нечетная сторона), дома №130-162 (четная сторона) улицы М.Х. Дулати, дома № 29-91 (нечетная сторона), дома №14-70 (четная сторона) улицы Западной, дома 1-3 переулков улицы Западной, дома улицы Козлова, дома улицы Кондратьева, дома № 1-17 (нечетная сторона), дома № 2-18 (четная сторона) улицы Крылова, дома улицы Каллаур акима, дома 1-3 переулков улицы Каллаур акима, дома 3-4 переулков улицы Камбарова, дома № 1-23 (нечетная сторона), дома № 2-28 (четная сторона) улицы Кыпшакбаева, дома №13-133 (нечетная сторона) улицы Лермонтова, дома № 1-45 (нечетная сторона), дома №2-8 (четная сторона) улицы Опытной, дома улицы Смоленской, дома 1-2 переулков улицы Смоленской, дома № 244-340 (четная сторона) улицы Ташкент, дома 5-переулка улицы Ташкент, дома улицы Туркестан.</w:t>
      </w:r>
    </w:p>
    <w:bookmarkEnd w:id="179"/>
    <w:bookmarkStart w:name="z209" w:id="18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62</w:t>
      </w:r>
    </w:p>
    <w:bookmarkEnd w:id="180"/>
    <w:bookmarkStart w:name="z210" w:id="181"/>
    <w:p>
      <w:pPr>
        <w:spacing w:after="0"/>
        <w:ind w:left="0"/>
        <w:jc w:val="both"/>
      </w:pPr>
      <w:r>
        <w:rPr>
          <w:rFonts w:ascii="Times New Roman"/>
          <w:b w:val="false"/>
          <w:i w:val="false"/>
          <w:color w:val="000000"/>
          <w:sz w:val="28"/>
        </w:rPr>
        <w:t>
      Место расположения избирательного участка: микрорайон "Талас" 19"А", здание коммунального государственного учреждения "Гимназия № 40 отдела образования акимата города Тараз".</w:t>
      </w:r>
    </w:p>
    <w:bookmarkEnd w:id="181"/>
    <w:bookmarkStart w:name="z211" w:id="182"/>
    <w:p>
      <w:pPr>
        <w:spacing w:after="0"/>
        <w:ind w:left="0"/>
        <w:jc w:val="both"/>
      </w:pPr>
      <w:r>
        <w:rPr>
          <w:rFonts w:ascii="Times New Roman"/>
          <w:b w:val="false"/>
          <w:i w:val="false"/>
          <w:color w:val="000000"/>
          <w:sz w:val="28"/>
        </w:rPr>
        <w:t>
      Границы: дома № 2-16, 33, 35 микрорайона "Талас".</w:t>
      </w:r>
    </w:p>
    <w:bookmarkEnd w:id="182"/>
    <w:bookmarkStart w:name="z212" w:id="18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63</w:t>
      </w:r>
    </w:p>
    <w:bookmarkEnd w:id="183"/>
    <w:bookmarkStart w:name="z213" w:id="184"/>
    <w:p>
      <w:pPr>
        <w:spacing w:after="0"/>
        <w:ind w:left="0"/>
        <w:jc w:val="both"/>
      </w:pPr>
      <w:r>
        <w:rPr>
          <w:rFonts w:ascii="Times New Roman"/>
          <w:b w:val="false"/>
          <w:i w:val="false"/>
          <w:color w:val="000000"/>
          <w:sz w:val="28"/>
        </w:rPr>
        <w:t>
      Место расположения избирательного участка: микрорайон "Талас" 19"А", здание коммунального государственного учреждения "Гимназия № 40 отдела образования акимата города Тараз".</w:t>
      </w:r>
    </w:p>
    <w:bookmarkEnd w:id="184"/>
    <w:bookmarkStart w:name="z214" w:id="185"/>
    <w:p>
      <w:pPr>
        <w:spacing w:after="0"/>
        <w:ind w:left="0"/>
        <w:jc w:val="both"/>
      </w:pPr>
      <w:r>
        <w:rPr>
          <w:rFonts w:ascii="Times New Roman"/>
          <w:b w:val="false"/>
          <w:i w:val="false"/>
          <w:color w:val="000000"/>
          <w:sz w:val="28"/>
        </w:rPr>
        <w:t>
      Границы: дом № 1"А" улицы Опытной, дома №17-30 микрорайона "Талас".</w:t>
      </w:r>
    </w:p>
    <w:bookmarkEnd w:id="185"/>
    <w:bookmarkStart w:name="z215" w:id="18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№64</w:t>
      </w:r>
      <w:r>
        <w:rPr>
          <w:rFonts w:ascii="Times New Roman"/>
          <w:b w:val="false"/>
          <w:i w:val="false"/>
          <w:color w:val="000000"/>
          <w:sz w:val="28"/>
        </w:rPr>
        <w:t xml:space="preserve"> </w:t>
      </w:r>
    </w:p>
    <w:bookmarkEnd w:id="186"/>
    <w:bookmarkStart w:name="z216" w:id="187"/>
    <w:p>
      <w:pPr>
        <w:spacing w:after="0"/>
        <w:ind w:left="0"/>
        <w:jc w:val="both"/>
      </w:pPr>
      <w:r>
        <w:rPr>
          <w:rFonts w:ascii="Times New Roman"/>
          <w:b w:val="false"/>
          <w:i w:val="false"/>
          <w:color w:val="000000"/>
          <w:sz w:val="28"/>
        </w:rPr>
        <w:t>
      Место расположения избирательного участка: микрорайон "Жайлау" 25"В", здание коммунального государственного учреждения "Средняя школа № 35 отдела образования акимата города Тараз".</w:t>
      </w:r>
    </w:p>
    <w:bookmarkEnd w:id="187"/>
    <w:bookmarkStart w:name="z217" w:id="188"/>
    <w:p>
      <w:pPr>
        <w:spacing w:after="0"/>
        <w:ind w:left="0"/>
        <w:jc w:val="both"/>
      </w:pPr>
      <w:r>
        <w:rPr>
          <w:rFonts w:ascii="Times New Roman"/>
          <w:b w:val="false"/>
          <w:i w:val="false"/>
          <w:color w:val="000000"/>
          <w:sz w:val="28"/>
        </w:rPr>
        <w:t>
      Границы: дома № 1, 2, 3, 6, 7, 11, 12, 13, 23, 24 микрорайона "Жайлау".</w:t>
      </w:r>
    </w:p>
    <w:bookmarkEnd w:id="188"/>
    <w:bookmarkStart w:name="z218" w:id="18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65</w:t>
      </w:r>
    </w:p>
    <w:bookmarkEnd w:id="189"/>
    <w:bookmarkStart w:name="z219" w:id="190"/>
    <w:p>
      <w:pPr>
        <w:spacing w:after="0"/>
        <w:ind w:left="0"/>
        <w:jc w:val="both"/>
      </w:pPr>
      <w:r>
        <w:rPr>
          <w:rFonts w:ascii="Times New Roman"/>
          <w:b w:val="false"/>
          <w:i w:val="false"/>
          <w:color w:val="000000"/>
          <w:sz w:val="28"/>
        </w:rPr>
        <w:t>
      Место расположения избирательного участка: микрорайон "Жайлау" 25"В", здание коммунального государственного учреждения "Средняя школа № 35 отдела образования акимата города Тараз".</w:t>
      </w:r>
    </w:p>
    <w:bookmarkEnd w:id="190"/>
    <w:bookmarkStart w:name="z220" w:id="191"/>
    <w:p>
      <w:pPr>
        <w:spacing w:after="0"/>
        <w:ind w:left="0"/>
        <w:jc w:val="both"/>
      </w:pPr>
      <w:r>
        <w:rPr>
          <w:rFonts w:ascii="Times New Roman"/>
          <w:b w:val="false"/>
          <w:i w:val="false"/>
          <w:color w:val="000000"/>
          <w:sz w:val="28"/>
        </w:rPr>
        <w:t>
      Границы: дома № 4, 4/1, 5, 5"А", 9, 10, 14, 15, 18, 20, 21, 22, 25 микрорайона "Жайлау".</w:t>
      </w:r>
    </w:p>
    <w:bookmarkEnd w:id="191"/>
    <w:bookmarkStart w:name="z221" w:id="19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66</w:t>
      </w:r>
    </w:p>
    <w:bookmarkEnd w:id="192"/>
    <w:bookmarkStart w:name="z222" w:id="193"/>
    <w:p>
      <w:pPr>
        <w:spacing w:after="0"/>
        <w:ind w:left="0"/>
        <w:jc w:val="both"/>
      </w:pPr>
      <w:r>
        <w:rPr>
          <w:rFonts w:ascii="Times New Roman"/>
          <w:b w:val="false"/>
          <w:i w:val="false"/>
          <w:color w:val="000000"/>
          <w:sz w:val="28"/>
        </w:rPr>
        <w:t>
      Место расположения избирательного участка: микрорайон "Салтанат" 23"А", здание коммунального государственного учреждения "Школа-гимназия № 30 отдела образования акимата города Тараз".</w:t>
      </w:r>
    </w:p>
    <w:bookmarkEnd w:id="193"/>
    <w:bookmarkStart w:name="z223" w:id="194"/>
    <w:p>
      <w:pPr>
        <w:spacing w:after="0"/>
        <w:ind w:left="0"/>
        <w:jc w:val="both"/>
      </w:pPr>
      <w:r>
        <w:rPr>
          <w:rFonts w:ascii="Times New Roman"/>
          <w:b w:val="false"/>
          <w:i w:val="false"/>
          <w:color w:val="000000"/>
          <w:sz w:val="28"/>
        </w:rPr>
        <w:t>
      Границы: дома № 1-15, 28, 35, 36, 38 микрорайона "Салтанат".</w:t>
      </w:r>
    </w:p>
    <w:bookmarkEnd w:id="194"/>
    <w:bookmarkStart w:name="z224" w:id="19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67</w:t>
      </w:r>
    </w:p>
    <w:bookmarkEnd w:id="195"/>
    <w:bookmarkStart w:name="z225" w:id="196"/>
    <w:p>
      <w:pPr>
        <w:spacing w:after="0"/>
        <w:ind w:left="0"/>
        <w:jc w:val="both"/>
      </w:pPr>
      <w:r>
        <w:rPr>
          <w:rFonts w:ascii="Times New Roman"/>
          <w:b w:val="false"/>
          <w:i w:val="false"/>
          <w:color w:val="000000"/>
          <w:sz w:val="28"/>
        </w:rPr>
        <w:t>
      Место расположения избирательного участка: микрорайон "Салтанат" 23"А", здание коммунального государственного учреждения "Школа-гимназия № 30 отдела образования акимата города Тараз".</w:t>
      </w:r>
    </w:p>
    <w:bookmarkEnd w:id="196"/>
    <w:bookmarkStart w:name="z226" w:id="197"/>
    <w:p>
      <w:pPr>
        <w:spacing w:after="0"/>
        <w:ind w:left="0"/>
        <w:jc w:val="both"/>
      </w:pPr>
      <w:r>
        <w:rPr>
          <w:rFonts w:ascii="Times New Roman"/>
          <w:b w:val="false"/>
          <w:i w:val="false"/>
          <w:color w:val="000000"/>
          <w:sz w:val="28"/>
        </w:rPr>
        <w:t>
      Границы: дома № 16-27, 29-31 микрорайона "Салтанат".</w:t>
      </w:r>
    </w:p>
    <w:bookmarkEnd w:id="197"/>
    <w:bookmarkStart w:name="z227" w:id="19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68</w:t>
      </w:r>
    </w:p>
    <w:bookmarkEnd w:id="198"/>
    <w:bookmarkStart w:name="z228" w:id="199"/>
    <w:p>
      <w:pPr>
        <w:spacing w:after="0"/>
        <w:ind w:left="0"/>
        <w:jc w:val="both"/>
      </w:pPr>
      <w:r>
        <w:rPr>
          <w:rFonts w:ascii="Times New Roman"/>
          <w:b w:val="false"/>
          <w:i w:val="false"/>
          <w:color w:val="000000"/>
          <w:sz w:val="28"/>
        </w:rPr>
        <w:t>
      Место расположения избирательного участка: микрорайон "Акбулак" 31, здание коммунального государственного учреждения "Средняя школа № 36 отдела образования акимата города Тараз".</w:t>
      </w:r>
    </w:p>
    <w:bookmarkEnd w:id="199"/>
    <w:bookmarkStart w:name="z229" w:id="200"/>
    <w:p>
      <w:pPr>
        <w:spacing w:after="0"/>
        <w:ind w:left="0"/>
        <w:jc w:val="both"/>
      </w:pPr>
      <w:r>
        <w:rPr>
          <w:rFonts w:ascii="Times New Roman"/>
          <w:b w:val="false"/>
          <w:i w:val="false"/>
          <w:color w:val="000000"/>
          <w:sz w:val="28"/>
        </w:rPr>
        <w:t>
      Границы: дома № 8-13, 16-20, 26, 28, 29, 32, 33, 41 микрорайона "Акбулак".</w:t>
      </w:r>
    </w:p>
    <w:bookmarkEnd w:id="200"/>
    <w:bookmarkStart w:name="z58" w:id="20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69</w:t>
      </w:r>
    </w:p>
    <w:bookmarkEnd w:id="201"/>
    <w:bookmarkStart w:name="z104" w:id="202"/>
    <w:p>
      <w:pPr>
        <w:spacing w:after="0"/>
        <w:ind w:left="0"/>
        <w:jc w:val="both"/>
      </w:pPr>
      <w:r>
        <w:rPr>
          <w:rFonts w:ascii="Times New Roman"/>
          <w:b w:val="false"/>
          <w:i w:val="false"/>
          <w:color w:val="000000"/>
          <w:sz w:val="28"/>
        </w:rPr>
        <w:t>
      Центр избирательного участка: город Тараз, микрорайон "Акбулак" 31, здание коммунального государственного учреждения "Средняя школа № 36 отдела образования города Тараз управления образования акимата Жамбылской области".</w:t>
      </w:r>
    </w:p>
    <w:bookmarkEnd w:id="202"/>
    <w:bookmarkStart w:name="z105" w:id="203"/>
    <w:p>
      <w:pPr>
        <w:spacing w:after="0"/>
        <w:ind w:left="0"/>
        <w:jc w:val="both"/>
      </w:pPr>
      <w:r>
        <w:rPr>
          <w:rFonts w:ascii="Times New Roman"/>
          <w:b w:val="false"/>
          <w:i w:val="false"/>
          <w:color w:val="000000"/>
          <w:sz w:val="28"/>
        </w:rPr>
        <w:t>
      Границы избирательного участка: город Тараз: дома 1-7, 14, 15, 21-25 микрорайона "Акбулак",</w:t>
      </w:r>
    </w:p>
    <w:bookmarkEnd w:id="203"/>
    <w:p>
      <w:pPr>
        <w:spacing w:after="0"/>
        <w:ind w:left="0"/>
        <w:jc w:val="both"/>
      </w:pPr>
      <w:r>
        <w:rPr>
          <w:rFonts w:ascii="Times New Roman"/>
          <w:b w:val="false"/>
          <w:i w:val="false"/>
          <w:color w:val="000000"/>
          <w:sz w:val="28"/>
        </w:rPr>
        <w:t>
      дома 91-93/3 проспекта Толе би.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70</w:t>
      </w:r>
    </w:p>
    <w:p>
      <w:pPr>
        <w:spacing w:after="0"/>
        <w:ind w:left="0"/>
        <w:jc w:val="both"/>
      </w:pPr>
      <w:r>
        <w:rPr>
          <w:rFonts w:ascii="Times New Roman"/>
          <w:b w:val="false"/>
          <w:i w:val="false"/>
          <w:color w:val="000000"/>
          <w:sz w:val="28"/>
        </w:rPr>
        <w:t>
      Центр избирательного участка: город Тараз, микрорайон "Каратау" 35, здание коммунального государственного учреждения "Средняя школа № 38 отдела образования города Тараз управления образования акимата Жамбылской области".</w:t>
      </w:r>
    </w:p>
    <w:p>
      <w:pPr>
        <w:spacing w:after="0"/>
        <w:ind w:left="0"/>
        <w:jc w:val="both"/>
      </w:pPr>
      <w:r>
        <w:rPr>
          <w:rFonts w:ascii="Times New Roman"/>
          <w:b w:val="false"/>
          <w:i w:val="false"/>
          <w:color w:val="000000"/>
          <w:sz w:val="28"/>
        </w:rPr>
        <w:t>
      Границы избирательного участка: город Тараз: дома 1-12 микрорайона "Каратау",</w:t>
      </w:r>
    </w:p>
    <w:p>
      <w:pPr>
        <w:spacing w:after="0"/>
        <w:ind w:left="0"/>
        <w:jc w:val="both"/>
      </w:pPr>
      <w:r>
        <w:rPr>
          <w:rFonts w:ascii="Times New Roman"/>
          <w:b w:val="false"/>
          <w:i w:val="false"/>
          <w:color w:val="000000"/>
          <w:sz w:val="28"/>
        </w:rPr>
        <w:t>
      дом 95 проспекта Толе би.</w:t>
      </w:r>
    </w:p>
    <w:bookmarkStart w:name="z239" w:id="204"/>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71</w:t>
      </w:r>
    </w:p>
    <w:bookmarkEnd w:id="204"/>
    <w:p>
      <w:pPr>
        <w:spacing w:after="0"/>
        <w:ind w:left="0"/>
        <w:jc w:val="both"/>
      </w:pPr>
      <w:r>
        <w:rPr>
          <w:rFonts w:ascii="Times New Roman"/>
          <w:b w:val="false"/>
          <w:i w:val="false"/>
          <w:color w:val="000000"/>
          <w:sz w:val="28"/>
        </w:rPr>
        <w:t>
      Центр избирательного участка: город Тараз, микрорайон "Каратау" 34, здание товарищества с ограниченной ответственностью "Колледж "Тараз-Ғасыр".</w:t>
      </w:r>
    </w:p>
    <w:p>
      <w:pPr>
        <w:spacing w:after="0"/>
        <w:ind w:left="0"/>
        <w:jc w:val="both"/>
      </w:pPr>
      <w:r>
        <w:rPr>
          <w:rFonts w:ascii="Times New Roman"/>
          <w:b w:val="false"/>
          <w:i w:val="false"/>
          <w:color w:val="000000"/>
          <w:sz w:val="28"/>
        </w:rPr>
        <w:t>
      Границы избирательного участка: город Тараз: дома 25-33, 37А, 37Б, 39, 41, 43 микрорайона "Каратау".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72</w:t>
      </w:r>
    </w:p>
    <w:bookmarkStart w:name="z240" w:id="205"/>
    <w:p>
      <w:pPr>
        <w:spacing w:after="0"/>
        <w:ind w:left="0"/>
        <w:jc w:val="both"/>
      </w:pPr>
      <w:r>
        <w:rPr>
          <w:rFonts w:ascii="Times New Roman"/>
          <w:b w:val="false"/>
          <w:i w:val="false"/>
          <w:color w:val="000000"/>
          <w:sz w:val="28"/>
        </w:rPr>
        <w:t>
      Место расположения избирательного участка: микрорайон "Карасу" 28, здание коммунального государственного учреждения "Средняя школа № 25 отдела образования акимата города Тараз".</w:t>
      </w:r>
    </w:p>
    <w:bookmarkEnd w:id="205"/>
    <w:bookmarkStart w:name="z241" w:id="206"/>
    <w:p>
      <w:pPr>
        <w:spacing w:after="0"/>
        <w:ind w:left="0"/>
        <w:jc w:val="both"/>
      </w:pPr>
      <w:r>
        <w:rPr>
          <w:rFonts w:ascii="Times New Roman"/>
          <w:b w:val="false"/>
          <w:i w:val="false"/>
          <w:color w:val="000000"/>
          <w:sz w:val="28"/>
        </w:rPr>
        <w:t>
      Границы: дома № 1-8, 10, 15, 16 микрорайона "Карасу".</w:t>
      </w:r>
    </w:p>
    <w:bookmarkEnd w:id="206"/>
    <w:bookmarkStart w:name="z242" w:id="20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73</w:t>
      </w:r>
    </w:p>
    <w:bookmarkEnd w:id="207"/>
    <w:bookmarkStart w:name="z243" w:id="208"/>
    <w:p>
      <w:pPr>
        <w:spacing w:after="0"/>
        <w:ind w:left="0"/>
        <w:jc w:val="both"/>
      </w:pPr>
      <w:r>
        <w:rPr>
          <w:rFonts w:ascii="Times New Roman"/>
          <w:b w:val="false"/>
          <w:i w:val="false"/>
          <w:color w:val="000000"/>
          <w:sz w:val="28"/>
        </w:rPr>
        <w:t>
      Место расположения избирательного участка: массив "Карасу" 1, здание коммунального государственного учреждения "Средняя школа № 51 отдела образования акимата города Тараз".</w:t>
      </w:r>
    </w:p>
    <w:bookmarkEnd w:id="208"/>
    <w:bookmarkStart w:name="z244" w:id="209"/>
    <w:p>
      <w:pPr>
        <w:spacing w:after="0"/>
        <w:ind w:left="0"/>
        <w:jc w:val="both"/>
      </w:pPr>
      <w:r>
        <w:rPr>
          <w:rFonts w:ascii="Times New Roman"/>
          <w:b w:val="false"/>
          <w:i w:val="false"/>
          <w:color w:val="000000"/>
          <w:sz w:val="28"/>
        </w:rPr>
        <w:t>
      Границы: дома № 4-11, 15-19, 20, 20"А", 21, 29-32, 34, 36, 37, 38 массива "Карасу".</w:t>
      </w:r>
    </w:p>
    <w:bookmarkEnd w:id="209"/>
    <w:bookmarkStart w:name="z245" w:id="2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74</w:t>
      </w:r>
    </w:p>
    <w:bookmarkEnd w:id="210"/>
    <w:bookmarkStart w:name="z246" w:id="211"/>
    <w:p>
      <w:pPr>
        <w:spacing w:after="0"/>
        <w:ind w:left="0"/>
        <w:jc w:val="both"/>
      </w:pPr>
      <w:r>
        <w:rPr>
          <w:rFonts w:ascii="Times New Roman"/>
          <w:b w:val="false"/>
          <w:i w:val="false"/>
          <w:color w:val="000000"/>
          <w:sz w:val="28"/>
        </w:rPr>
        <w:t>
      Место расположения избирательного участка: микрорайон "Самал" 41, здание коммунального государственного учреждения "Школа-гимназия № 39 имени И.Панфилова отдела образования акимата города Тараз".</w:t>
      </w:r>
    </w:p>
    <w:bookmarkEnd w:id="211"/>
    <w:bookmarkStart w:name="z247" w:id="212"/>
    <w:p>
      <w:pPr>
        <w:spacing w:after="0"/>
        <w:ind w:left="0"/>
        <w:jc w:val="both"/>
      </w:pPr>
      <w:r>
        <w:rPr>
          <w:rFonts w:ascii="Times New Roman"/>
          <w:b w:val="false"/>
          <w:i w:val="false"/>
          <w:color w:val="000000"/>
          <w:sz w:val="28"/>
        </w:rPr>
        <w:t>
      Границы: дома № 18, 19, 39, 40, 44-47, 48-54, 55-57 микрорайона "Самал".</w:t>
      </w:r>
    </w:p>
    <w:bookmarkEnd w:id="212"/>
    <w:bookmarkStart w:name="z248" w:id="2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№75</w:t>
      </w:r>
    </w:p>
    <w:bookmarkEnd w:id="213"/>
    <w:bookmarkStart w:name="z249" w:id="214"/>
    <w:p>
      <w:pPr>
        <w:spacing w:after="0"/>
        <w:ind w:left="0"/>
        <w:jc w:val="both"/>
      </w:pPr>
      <w:r>
        <w:rPr>
          <w:rFonts w:ascii="Times New Roman"/>
          <w:b w:val="false"/>
          <w:i w:val="false"/>
          <w:color w:val="000000"/>
          <w:sz w:val="28"/>
        </w:rPr>
        <w:t>
      Место расположения избирательного участка: микрорайон "Самал" 3"Б", здание коммунального государственного учреждения "Казахская классическая гимназия № 45 имени Б. Момышулы отдела образования акимата города Тараз".</w:t>
      </w:r>
    </w:p>
    <w:bookmarkEnd w:id="214"/>
    <w:bookmarkStart w:name="z250" w:id="215"/>
    <w:p>
      <w:pPr>
        <w:spacing w:after="0"/>
        <w:ind w:left="0"/>
        <w:jc w:val="both"/>
      </w:pPr>
      <w:r>
        <w:rPr>
          <w:rFonts w:ascii="Times New Roman"/>
          <w:b w:val="false"/>
          <w:i w:val="false"/>
          <w:color w:val="000000"/>
          <w:sz w:val="28"/>
        </w:rPr>
        <w:t>
      Границы: дома № 1-3, 5-8, 8"А", 9-16 микрорайона "Самал".</w:t>
      </w:r>
    </w:p>
    <w:bookmarkEnd w:id="215"/>
    <w:bookmarkStart w:name="z251" w:id="2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76</w:t>
      </w:r>
    </w:p>
    <w:bookmarkEnd w:id="216"/>
    <w:bookmarkStart w:name="z252" w:id="217"/>
    <w:p>
      <w:pPr>
        <w:spacing w:after="0"/>
        <w:ind w:left="0"/>
        <w:jc w:val="both"/>
      </w:pPr>
      <w:r>
        <w:rPr>
          <w:rFonts w:ascii="Times New Roman"/>
          <w:b w:val="false"/>
          <w:i w:val="false"/>
          <w:color w:val="000000"/>
          <w:sz w:val="28"/>
        </w:rPr>
        <w:t>
      Место расположения избирательного участка: микрорайон "Самал" 41, здание коммунального государственного учреждения "Школа-гимназия № 39 имени И.Панфилова отдела образования акимата города Тараз".</w:t>
      </w:r>
    </w:p>
    <w:bookmarkEnd w:id="217"/>
    <w:bookmarkStart w:name="z253" w:id="218"/>
    <w:p>
      <w:pPr>
        <w:spacing w:after="0"/>
        <w:ind w:left="0"/>
        <w:jc w:val="both"/>
      </w:pPr>
      <w:r>
        <w:rPr>
          <w:rFonts w:ascii="Times New Roman"/>
          <w:b w:val="false"/>
          <w:i w:val="false"/>
          <w:color w:val="000000"/>
          <w:sz w:val="28"/>
        </w:rPr>
        <w:t>
      Границы: дома № 17, 20-27, 30-36, 38 микрорайона "Самал".</w:t>
      </w:r>
    </w:p>
    <w:bookmarkEnd w:id="218"/>
    <w:bookmarkStart w:name="z254" w:id="2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77</w:t>
      </w:r>
    </w:p>
    <w:bookmarkEnd w:id="219"/>
    <w:bookmarkStart w:name="z255" w:id="220"/>
    <w:p>
      <w:pPr>
        <w:spacing w:after="0"/>
        <w:ind w:left="0"/>
        <w:jc w:val="both"/>
      </w:pPr>
      <w:r>
        <w:rPr>
          <w:rFonts w:ascii="Times New Roman"/>
          <w:b w:val="false"/>
          <w:i w:val="false"/>
          <w:color w:val="000000"/>
          <w:sz w:val="28"/>
        </w:rPr>
        <w:t>
      Место расположения избирательного участка: микрорайон "Алатау" 9, здание коммунального государственного учреждения "Средняя школа № 43 отдела образования акимата города Тараз".</w:t>
      </w:r>
    </w:p>
    <w:bookmarkEnd w:id="220"/>
    <w:bookmarkStart w:name="z256" w:id="221"/>
    <w:p>
      <w:pPr>
        <w:spacing w:after="0"/>
        <w:ind w:left="0"/>
        <w:jc w:val="both"/>
      </w:pPr>
      <w:r>
        <w:rPr>
          <w:rFonts w:ascii="Times New Roman"/>
          <w:b w:val="false"/>
          <w:i w:val="false"/>
          <w:color w:val="000000"/>
          <w:sz w:val="28"/>
        </w:rPr>
        <w:t>
      Границы: дома № 1-8, 41-43, 47-52 микрорайона "Алатау".</w:t>
      </w:r>
    </w:p>
    <w:bookmarkEnd w:id="221"/>
    <w:bookmarkStart w:name="z257" w:id="2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78</w:t>
      </w:r>
    </w:p>
    <w:bookmarkEnd w:id="222"/>
    <w:bookmarkStart w:name="z258" w:id="223"/>
    <w:p>
      <w:pPr>
        <w:spacing w:after="0"/>
        <w:ind w:left="0"/>
        <w:jc w:val="both"/>
      </w:pPr>
      <w:r>
        <w:rPr>
          <w:rFonts w:ascii="Times New Roman"/>
          <w:b w:val="false"/>
          <w:i w:val="false"/>
          <w:color w:val="000000"/>
          <w:sz w:val="28"/>
        </w:rPr>
        <w:t>
      Место расположения избирательного участка: микрорайон "Алатау" 48, здание коммунального государственного учреждения "Средняя школа № 48 имени Т.Рыскулова отдела образования акимата города Тараз".</w:t>
      </w:r>
    </w:p>
    <w:bookmarkEnd w:id="223"/>
    <w:bookmarkStart w:name="z259" w:id="224"/>
    <w:p>
      <w:pPr>
        <w:spacing w:after="0"/>
        <w:ind w:left="0"/>
        <w:jc w:val="both"/>
      </w:pPr>
      <w:r>
        <w:rPr>
          <w:rFonts w:ascii="Times New Roman"/>
          <w:b w:val="false"/>
          <w:i w:val="false"/>
          <w:color w:val="000000"/>
          <w:sz w:val="28"/>
        </w:rPr>
        <w:t>
      Границы: дома № 10, 11, 12, 13-19, 39, 40, 44, 45, 46 микрорайона "Алатау".</w:t>
      </w:r>
    </w:p>
    <w:bookmarkEnd w:id="224"/>
    <w:bookmarkStart w:name="z260" w:id="2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79</w:t>
      </w:r>
    </w:p>
    <w:bookmarkEnd w:id="225"/>
    <w:bookmarkStart w:name="z261" w:id="226"/>
    <w:p>
      <w:pPr>
        <w:spacing w:after="0"/>
        <w:ind w:left="0"/>
        <w:jc w:val="both"/>
      </w:pPr>
      <w:r>
        <w:rPr>
          <w:rFonts w:ascii="Times New Roman"/>
          <w:b w:val="false"/>
          <w:i w:val="false"/>
          <w:color w:val="000000"/>
          <w:sz w:val="28"/>
        </w:rPr>
        <w:t>
      Место расположения избирательного участка: микрорайон "Алатау" 48, здание коммунального государственного учреждения "Средняя школа №48 имени Т. Рыскулова отдела образования акимата города Тараз".</w:t>
      </w:r>
    </w:p>
    <w:bookmarkEnd w:id="226"/>
    <w:bookmarkStart w:name="z262" w:id="227"/>
    <w:p>
      <w:pPr>
        <w:spacing w:after="0"/>
        <w:ind w:left="0"/>
        <w:jc w:val="both"/>
      </w:pPr>
      <w:r>
        <w:rPr>
          <w:rFonts w:ascii="Times New Roman"/>
          <w:b w:val="false"/>
          <w:i w:val="false"/>
          <w:color w:val="000000"/>
          <w:sz w:val="28"/>
        </w:rPr>
        <w:t>
      Границы: дома № 20, 22-24, 26-37 микрорайона "Алатау".</w:t>
      </w:r>
    </w:p>
    <w:bookmarkEnd w:id="227"/>
    <w:bookmarkStart w:name="z263" w:id="2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80</w:t>
      </w:r>
    </w:p>
    <w:bookmarkEnd w:id="228"/>
    <w:bookmarkStart w:name="z264" w:id="229"/>
    <w:p>
      <w:pPr>
        <w:spacing w:after="0"/>
        <w:ind w:left="0"/>
        <w:jc w:val="both"/>
      </w:pPr>
      <w:r>
        <w:rPr>
          <w:rFonts w:ascii="Times New Roman"/>
          <w:b w:val="false"/>
          <w:i w:val="false"/>
          <w:color w:val="000000"/>
          <w:sz w:val="28"/>
        </w:rPr>
        <w:t>
      Место расположения избирательного участка: микрорайон "Мынбулак" 35, здание коммунального государственного учреждения "Многопрофильная гимназия № 41 имени А.Пушкина отдела образования акимата города Тараз".</w:t>
      </w:r>
    </w:p>
    <w:bookmarkEnd w:id="229"/>
    <w:bookmarkStart w:name="z265" w:id="230"/>
    <w:p>
      <w:pPr>
        <w:spacing w:after="0"/>
        <w:ind w:left="0"/>
        <w:jc w:val="both"/>
      </w:pPr>
      <w:r>
        <w:rPr>
          <w:rFonts w:ascii="Times New Roman"/>
          <w:b w:val="false"/>
          <w:i w:val="false"/>
          <w:color w:val="000000"/>
          <w:sz w:val="28"/>
        </w:rPr>
        <w:t>
      Границы: дома № 1, 2, 2"А", 3-8, 8"А", 9-12, 15-17, 19, 21, 28 микрорайона "Мынбулак".</w:t>
      </w:r>
    </w:p>
    <w:bookmarkEnd w:id="230"/>
    <w:bookmarkStart w:name="z266" w:id="2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81</w:t>
      </w:r>
    </w:p>
    <w:bookmarkEnd w:id="231"/>
    <w:bookmarkStart w:name="z267" w:id="232"/>
    <w:p>
      <w:pPr>
        <w:spacing w:after="0"/>
        <w:ind w:left="0"/>
        <w:jc w:val="both"/>
      </w:pPr>
      <w:r>
        <w:rPr>
          <w:rFonts w:ascii="Times New Roman"/>
          <w:b w:val="false"/>
          <w:i w:val="false"/>
          <w:color w:val="000000"/>
          <w:sz w:val="28"/>
        </w:rPr>
        <w:t>
      Место расположения избирательного участка: микрорайон "Мынбулак" 34, здание коммунального государственного учреждения "Средняя школа № 47 отдела образования акимата города Тараз".</w:t>
      </w:r>
    </w:p>
    <w:bookmarkEnd w:id="232"/>
    <w:bookmarkStart w:name="z268" w:id="233"/>
    <w:p>
      <w:pPr>
        <w:spacing w:after="0"/>
        <w:ind w:left="0"/>
        <w:jc w:val="both"/>
      </w:pPr>
      <w:r>
        <w:rPr>
          <w:rFonts w:ascii="Times New Roman"/>
          <w:b w:val="false"/>
          <w:i w:val="false"/>
          <w:color w:val="000000"/>
          <w:sz w:val="28"/>
        </w:rPr>
        <w:t>
      Границы: дома № 49, 49"А", 51, 52"А", 53-63, 65-67 микрорайона "Мынбулак".</w:t>
      </w:r>
    </w:p>
    <w:bookmarkEnd w:id="233"/>
    <w:bookmarkStart w:name="z269" w:id="2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82</w:t>
      </w:r>
    </w:p>
    <w:bookmarkEnd w:id="234"/>
    <w:bookmarkStart w:name="z270" w:id="235"/>
    <w:p>
      <w:pPr>
        <w:spacing w:after="0"/>
        <w:ind w:left="0"/>
        <w:jc w:val="both"/>
      </w:pPr>
      <w:r>
        <w:rPr>
          <w:rFonts w:ascii="Times New Roman"/>
          <w:b w:val="false"/>
          <w:i w:val="false"/>
          <w:color w:val="000000"/>
          <w:sz w:val="28"/>
        </w:rPr>
        <w:t>
      Место расположения избирательного участка: микрорайон "Мынбулак" 35, здание коммунального государственного учреждения "Многопрофильная гимназия № 41 имени С.Пушкина отдела образования акимата города Тараз".</w:t>
      </w:r>
    </w:p>
    <w:bookmarkEnd w:id="235"/>
    <w:bookmarkStart w:name="z271" w:id="236"/>
    <w:p>
      <w:pPr>
        <w:spacing w:after="0"/>
        <w:ind w:left="0"/>
        <w:jc w:val="both"/>
      </w:pPr>
      <w:r>
        <w:rPr>
          <w:rFonts w:ascii="Times New Roman"/>
          <w:b w:val="false"/>
          <w:i w:val="false"/>
          <w:color w:val="000000"/>
          <w:sz w:val="28"/>
        </w:rPr>
        <w:t>
      Границы: дома № 13, 14, 18, 18"А", 20, 24-27"А", 29-30"А", 31-33, 36-41, 44-48, 50, 52 микрорайона "Мынбулак".</w:t>
      </w:r>
    </w:p>
    <w:bookmarkEnd w:id="236"/>
    <w:bookmarkStart w:name="z67" w:id="2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83</w:t>
      </w:r>
    </w:p>
    <w:bookmarkEnd w:id="237"/>
    <w:p>
      <w:pPr>
        <w:spacing w:after="0"/>
        <w:ind w:left="0"/>
        <w:jc w:val="both"/>
      </w:pPr>
      <w:r>
        <w:rPr>
          <w:rFonts w:ascii="Times New Roman"/>
          <w:b w:val="false"/>
          <w:i w:val="false"/>
          <w:color w:val="000000"/>
          <w:sz w:val="28"/>
        </w:rPr>
        <w:t>
      Место расположения избирательного участка: микрорайон "Аса" 27 "А", здание коммунального государственного учреждения "Школа-гимназия № 49 имени Ы. Алтынсарина отдела образования акимата города Тараз".</w:t>
      </w:r>
    </w:p>
    <w:p>
      <w:pPr>
        <w:spacing w:after="0"/>
        <w:ind w:left="0"/>
        <w:jc w:val="both"/>
      </w:pPr>
      <w:r>
        <w:rPr>
          <w:rFonts w:ascii="Times New Roman"/>
          <w:b w:val="false"/>
          <w:i w:val="false"/>
          <w:color w:val="000000"/>
          <w:sz w:val="28"/>
        </w:rPr>
        <w:t>
      Границы: дома № 17, 18, 19, 21-23, 26-28, 30 микрорайона "Аса".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84</w:t>
      </w:r>
    </w:p>
    <w:bookmarkStart w:name="z71" w:id="238"/>
    <w:p>
      <w:pPr>
        <w:spacing w:after="0"/>
        <w:ind w:left="0"/>
        <w:jc w:val="both"/>
      </w:pPr>
      <w:r>
        <w:rPr>
          <w:rFonts w:ascii="Times New Roman"/>
          <w:b w:val="false"/>
          <w:i w:val="false"/>
          <w:color w:val="000000"/>
          <w:sz w:val="28"/>
        </w:rPr>
        <w:t>
      Место расположения избирательного участка: микрорайон "Аса" 5, здание коммунального государственного учреждения "Средняя школа № 46 отдела образования акимата города Тараз".</w:t>
      </w:r>
    </w:p>
    <w:bookmarkEnd w:id="238"/>
    <w:bookmarkStart w:name="z72" w:id="239"/>
    <w:p>
      <w:pPr>
        <w:spacing w:after="0"/>
        <w:ind w:left="0"/>
        <w:jc w:val="both"/>
      </w:pPr>
      <w:r>
        <w:rPr>
          <w:rFonts w:ascii="Times New Roman"/>
          <w:b w:val="false"/>
          <w:i w:val="false"/>
          <w:color w:val="000000"/>
          <w:sz w:val="28"/>
        </w:rPr>
        <w:t>
      Границы: дома № 1-4, 6, 8,10-11, 32, 32"А", 32"Б" микрорайона "Аса".</w:t>
      </w:r>
    </w:p>
    <w:bookmarkEnd w:id="239"/>
    <w:bookmarkStart w:name="z73" w:id="2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85</w:t>
      </w:r>
    </w:p>
    <w:bookmarkEnd w:id="240"/>
    <w:bookmarkStart w:name="z74" w:id="241"/>
    <w:p>
      <w:pPr>
        <w:spacing w:after="0"/>
        <w:ind w:left="0"/>
        <w:jc w:val="both"/>
      </w:pPr>
      <w:r>
        <w:rPr>
          <w:rFonts w:ascii="Times New Roman"/>
          <w:b w:val="false"/>
          <w:i w:val="false"/>
          <w:color w:val="000000"/>
          <w:sz w:val="28"/>
        </w:rPr>
        <w:t>
      Место расположения избирательного участка: микрорайон "Аса" 27 "А", здание коммунального государственного учреждения "Школа-гимназия № 49 имени Ы. Алтынсарина отдела образования акимата города Тараз".</w:t>
      </w:r>
    </w:p>
    <w:bookmarkEnd w:id="241"/>
    <w:bookmarkStart w:name="z75" w:id="242"/>
    <w:p>
      <w:pPr>
        <w:spacing w:after="0"/>
        <w:ind w:left="0"/>
        <w:jc w:val="both"/>
      </w:pPr>
      <w:r>
        <w:rPr>
          <w:rFonts w:ascii="Times New Roman"/>
          <w:b w:val="false"/>
          <w:i w:val="false"/>
          <w:color w:val="000000"/>
          <w:sz w:val="28"/>
        </w:rPr>
        <w:t>
      Границы: дома № 24, 25, 25"А", 29, 31, 33-36, 40, 41, 43 микрорайона "Аса".</w:t>
      </w:r>
    </w:p>
    <w:bookmarkEnd w:id="242"/>
    <w:bookmarkStart w:name="z281" w:id="2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86</w:t>
      </w:r>
    </w:p>
    <w:bookmarkEnd w:id="243"/>
    <w:bookmarkStart w:name="z282" w:id="244"/>
    <w:p>
      <w:pPr>
        <w:spacing w:after="0"/>
        <w:ind w:left="0"/>
        <w:jc w:val="both"/>
      </w:pPr>
      <w:r>
        <w:rPr>
          <w:rFonts w:ascii="Times New Roman"/>
          <w:b w:val="false"/>
          <w:i w:val="false"/>
          <w:color w:val="000000"/>
          <w:sz w:val="28"/>
        </w:rPr>
        <w:t>
      Место расположения избирательного участка: микрорайон "Жансая" 22, здание коммунального государственного учреждения "Средняя школа № 42 отдела образования акимата города Тараз".</w:t>
      </w:r>
    </w:p>
    <w:bookmarkEnd w:id="244"/>
    <w:bookmarkStart w:name="z283" w:id="245"/>
    <w:p>
      <w:pPr>
        <w:spacing w:after="0"/>
        <w:ind w:left="0"/>
        <w:jc w:val="both"/>
      </w:pPr>
      <w:r>
        <w:rPr>
          <w:rFonts w:ascii="Times New Roman"/>
          <w:b w:val="false"/>
          <w:i w:val="false"/>
          <w:color w:val="000000"/>
          <w:sz w:val="28"/>
        </w:rPr>
        <w:t>
      Границы: дома № 1, 2, 3, 7, 8, 9, 11-17, 17"А", 18, 20, 21, 23, 24, 25 микрорайона "Жансая".</w:t>
      </w:r>
    </w:p>
    <w:bookmarkEnd w:id="245"/>
    <w:bookmarkStart w:name="z284" w:id="2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87</w:t>
      </w:r>
    </w:p>
    <w:bookmarkEnd w:id="246"/>
    <w:bookmarkStart w:name="z285" w:id="247"/>
    <w:p>
      <w:pPr>
        <w:spacing w:after="0"/>
        <w:ind w:left="0"/>
        <w:jc w:val="both"/>
      </w:pPr>
      <w:r>
        <w:rPr>
          <w:rFonts w:ascii="Times New Roman"/>
          <w:b w:val="false"/>
          <w:i w:val="false"/>
          <w:color w:val="000000"/>
          <w:sz w:val="28"/>
        </w:rPr>
        <w:t>
      Место расположения избирательного участка: микрорайон "Жансая" 22, здание коммунального государственного учреждения "Средняя школа № 42 отдела образования акимата города Тараз".</w:t>
      </w:r>
    </w:p>
    <w:bookmarkEnd w:id="247"/>
    <w:bookmarkStart w:name="z286" w:id="248"/>
    <w:p>
      <w:pPr>
        <w:spacing w:after="0"/>
        <w:ind w:left="0"/>
        <w:jc w:val="both"/>
      </w:pPr>
      <w:r>
        <w:rPr>
          <w:rFonts w:ascii="Times New Roman"/>
          <w:b w:val="false"/>
          <w:i w:val="false"/>
          <w:color w:val="000000"/>
          <w:sz w:val="28"/>
        </w:rPr>
        <w:t>
      Границы: дома № 26-30, 32-43 микрорайона "Жансая".</w:t>
      </w:r>
    </w:p>
    <w:bookmarkEnd w:id="248"/>
    <w:bookmarkStart w:name="z287" w:id="2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88</w:t>
      </w:r>
    </w:p>
    <w:bookmarkEnd w:id="249"/>
    <w:bookmarkStart w:name="z289" w:id="250"/>
    <w:p>
      <w:pPr>
        <w:spacing w:after="0"/>
        <w:ind w:left="0"/>
        <w:jc w:val="both"/>
      </w:pPr>
      <w:r>
        <w:rPr>
          <w:rFonts w:ascii="Times New Roman"/>
          <w:b w:val="false"/>
          <w:i w:val="false"/>
          <w:color w:val="000000"/>
          <w:sz w:val="28"/>
        </w:rPr>
        <w:t>
      Центр избирательного участка: город Тараз, улица Тауке Хана 22, здание коммунального государственного предприятия на праве хозяйственного ведения "Тараз-Арена" имени Жаксылыка Үшкемпирова управления физической культуры и спорта акимата Жамбылской области".</w:t>
      </w:r>
    </w:p>
    <w:bookmarkEnd w:id="250"/>
    <w:p>
      <w:pPr>
        <w:spacing w:after="0"/>
        <w:ind w:left="0"/>
        <w:jc w:val="both"/>
      </w:pPr>
      <w:r>
        <w:rPr>
          <w:rFonts w:ascii="Times New Roman"/>
          <w:b w:val="false"/>
          <w:i w:val="false"/>
          <w:color w:val="000000"/>
          <w:sz w:val="28"/>
        </w:rPr>
        <w:t>
       Границы избирательного участка: город Тараз, улица Автомобильная 1, 1А, 2, 2Б, 2Г, 3, 3/1, 3А, 4, 5, 5Б, 6, 6А, 7, 8, 8А, 9, 9/1, 9/2, 9А, 10, 10А, 10Б, 11, 12, 13, 13А, 14, 14А, 15, 15А, 16, 17, 17А, 18, 19, 20, 21, 22, 23, 24, 25, 26, 27, 28, 29, 30, 31, 32, 33, 34, 35, 36, 37, 38, 39, 40, 41, 42, 43, 44, 45, 46, 47, 48, 49, 50, 51, 52, 53, 54, 54А, 55, 56, 57, 58, 59, 60, 61;</w:t>
      </w:r>
    </w:p>
    <w:p>
      <w:pPr>
        <w:spacing w:after="0"/>
        <w:ind w:left="0"/>
        <w:jc w:val="both"/>
      </w:pPr>
      <w:r>
        <w:rPr>
          <w:rFonts w:ascii="Times New Roman"/>
          <w:b w:val="false"/>
          <w:i w:val="false"/>
          <w:color w:val="000000"/>
          <w:sz w:val="28"/>
        </w:rPr>
        <w:t>
      переулок 1 Автомобильный 1, 2, 3, 4, 5, 6, 7, 8, 9, 10, 11, 12, 13, 14, 15, 16, 17, 18, 19, 20, 21, 22, 23, 24, 25;</w:t>
      </w:r>
    </w:p>
    <w:p>
      <w:pPr>
        <w:spacing w:after="0"/>
        <w:ind w:left="0"/>
        <w:jc w:val="both"/>
      </w:pPr>
      <w:r>
        <w:rPr>
          <w:rFonts w:ascii="Times New Roman"/>
          <w:b w:val="false"/>
          <w:i w:val="false"/>
          <w:color w:val="000000"/>
          <w:sz w:val="28"/>
        </w:rPr>
        <w:t>
      переулок 2 Автомобильный 1, 2, 3, 4, 5, 6, 7, 8, 9, 10, 11, 12, 13;</w:t>
      </w:r>
    </w:p>
    <w:p>
      <w:pPr>
        <w:spacing w:after="0"/>
        <w:ind w:left="0"/>
        <w:jc w:val="both"/>
      </w:pPr>
      <w:r>
        <w:rPr>
          <w:rFonts w:ascii="Times New Roman"/>
          <w:b w:val="false"/>
          <w:i w:val="false"/>
          <w:color w:val="000000"/>
          <w:sz w:val="28"/>
        </w:rPr>
        <w:t>
      переулок 3 Автомобильный 1, 1А, 1В, 1У, 2, 3, 3А, 3Б, 3У, 4, 4/1, 4А, 4У, 5, 5У, 6, 7, 8, 8А, 8В, 9, 10, 10Б, 11, 12, 13, 14, 14А, 15, 15А, 15Б, 16, 16/1, 16/2, 16А, 16Б, 16В, 16Г, 16Е, 17, 17А, 18, 19, 19А, 19Б, 20, 21, 22, 23, 23А, 24, 25, 26, 27, 28, 29, 30, 31, 32, 33, 34, 35, 36, 37, 38, 39, 40, 41, 42, 43, 44, 45, 46, 47, 48, 49, 50, 51, 52, 53, 53У, 54, 54У;</w:t>
      </w:r>
    </w:p>
    <w:p>
      <w:pPr>
        <w:spacing w:after="0"/>
        <w:ind w:left="0"/>
        <w:jc w:val="both"/>
      </w:pPr>
      <w:r>
        <w:rPr>
          <w:rFonts w:ascii="Times New Roman"/>
          <w:b w:val="false"/>
          <w:i w:val="false"/>
          <w:color w:val="000000"/>
          <w:sz w:val="28"/>
        </w:rPr>
        <w:t>
      улица Грушко 1, 1А, 2, 2А, 2Б, 2В, 3, 4, 5, 6, 7, 8, 9, 10, 10А, 11, 12, 13, 14, 15, 16, 17, 18, 19;</w:t>
      </w:r>
    </w:p>
    <w:p>
      <w:pPr>
        <w:spacing w:after="0"/>
        <w:ind w:left="0"/>
        <w:jc w:val="both"/>
      </w:pPr>
      <w:r>
        <w:rPr>
          <w:rFonts w:ascii="Times New Roman"/>
          <w:b w:val="false"/>
          <w:i w:val="false"/>
          <w:color w:val="000000"/>
          <w:sz w:val="28"/>
        </w:rPr>
        <w:t>
      массив Дорожник 1, 1У, 1Г, 2, 2У, 3, 3У, 4, 4У, 5, 5У 6, 6У, 7, 8, 9, 10, 11, 12, 12А, 13, 14, 15, 16, 17, 18, 19, 20, 21, 22, 23, 24, 25, 26, 27, 28, 29, 30, 31, 32, 33, 34, 35, 36, 37, 38, 39, 40, 41, 42, 43, 44, 45, 46, 47, 48, 49, 50, 51, 52, 53, 54, 55, 56, 57, 58, 59, 60, 61, 62, 63, 64, 65, 66, 67, 68, 69, 70, 71, 72, 73, 74, 75, 76, 77, 78, 79, 80, 81, 82, 83, 84, 85, 86, 87, 88, 89, 90, 91, 92, 93, 94, 95, 96, 96А, 97, 98, 99, 100, 101, 102, 103, 104, 105, 106, 107, 108, 109, 109А, 110, 111, 112, 113, 114, 115, 116, 117, 118, 119, 120, 121, 122, 123, 124, 125, 126, 127, 127А, 128, 129, 130, 131, 132, 133, 134, 135, 136, 137, 138, 139, 140, 141, 142, 143, 144, 145, 146, 147, 148, 149, 150, 151, 152, 153, 154, 155, 156, 157, 158, 159, 160, 160А, 161, 162, 162А, 162Е, 163, 164, 165, 166, 166Е, 167, 168, 169, 170, 171, 172, 173, 173А, 174, 175, 176, 177, 178, 179, 180, 181, 182, 182А, 183, 183А, 184, 185, 186, 187, 188, 189, 190, 191, 192, 193, 194, 195, 196, 197, 198, 199, 200, 201, 202, 203,204, 205, 206, 207, 208, 209, 209А, 210, 211;</w:t>
      </w:r>
    </w:p>
    <w:p>
      <w:pPr>
        <w:spacing w:after="0"/>
        <w:ind w:left="0"/>
        <w:jc w:val="both"/>
      </w:pPr>
      <w:r>
        <w:rPr>
          <w:rFonts w:ascii="Times New Roman"/>
          <w:b w:val="false"/>
          <w:i w:val="false"/>
          <w:color w:val="000000"/>
          <w:sz w:val="28"/>
        </w:rPr>
        <w:t>
      улица Миржакыпа Дулатова 1, 2, 2/3, 2/10, 2/17, 3, 4, 5, 6, 7, 8, 9, 10, 11, 12, 13, 14, 15, 16, 17, 18, 18/1,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w:t>
      </w:r>
    </w:p>
    <w:p>
      <w:pPr>
        <w:spacing w:after="0"/>
        <w:ind w:left="0"/>
        <w:jc w:val="both"/>
      </w:pPr>
      <w:r>
        <w:rPr>
          <w:rFonts w:ascii="Times New Roman"/>
          <w:b w:val="false"/>
          <w:i w:val="false"/>
          <w:color w:val="000000"/>
          <w:sz w:val="28"/>
        </w:rPr>
        <w:t>
      улица Магжана Жумабаева 1, 2, 2А, 2Б, 3, 4, 4А, 5, 6, 6А, 6В, 7, 7Б, 7Г, 8, 9, 10, 11, 12, 13, 14, 14А, 15, 16, 16А, 17, 18, 19, 20, 21, 22, 23, 24, 25, 26, 27, 28, 29, 29А, 30, 31, 32, 33, 34, 34А, 34Б, 35, 36, 37, 38, 38А, 39, 40, 41, 42, 43, 43А, 44, 45, 46, 46А, 47, 48, 49, 50, 51, 52, 53, 54, 55, 56, 57, 58, 59, 60, 61, 62, 63, 64, 65, 66, 67, 68, 69, 70, 71, 72, 73, 74, 75, 76, 77, 78, 79, 80, 81, 82, 83, 84, 85, 86, 87, 88, 89, 90, 91, 92, 93, 94, 95, 96, 97, 98, 99, 100, 101, 102, 103, 104, 105, 106, 107, 108, 109, 110, 111, 112, 113, 114, 115, 116, 117, 118, 119, 120, 121, 122, 123, 124, 125, 126, 127, 128, 129;</w:t>
      </w:r>
    </w:p>
    <w:p>
      <w:pPr>
        <w:spacing w:after="0"/>
        <w:ind w:left="0"/>
        <w:jc w:val="both"/>
      </w:pPr>
      <w:r>
        <w:rPr>
          <w:rFonts w:ascii="Times New Roman"/>
          <w:b w:val="false"/>
          <w:i w:val="false"/>
          <w:color w:val="000000"/>
          <w:sz w:val="28"/>
        </w:rPr>
        <w:t>
      улица Шакарима Кудайбердиева 1, 2, 3, 4, 5, 5/1, 6, 7, 8, 9, 10, 11, 12, 13, 14, 15, 16, 17, 18, 19, 20, 21, 21А, 22, 23, 24, 25, 26, 27, 28, 29, 30, 31, 32, 33, 34, 35, 36, 37, 38, 39, 40, 41, 42, 43, 44, 45, 45А, 46, 47, 48, 49, 50, 51, 52, 53, 54, 55, 56, 57, 58, 59, 60, 61, 62, 63, 64, 65, 66, 67, 67А, 68, 69, 70, 71, 72, 73, 74, 75, 76, 77, 78, 79, 80, 81, 82, 83, 84, 85, 86, 87, 88, 89, 90, 91, 91А, 92, 93, 94, 95, 96, 97;</w:t>
      </w:r>
    </w:p>
    <w:p>
      <w:pPr>
        <w:spacing w:after="0"/>
        <w:ind w:left="0"/>
        <w:jc w:val="both"/>
      </w:pPr>
      <w:r>
        <w:rPr>
          <w:rFonts w:ascii="Times New Roman"/>
          <w:b w:val="false"/>
          <w:i w:val="false"/>
          <w:color w:val="000000"/>
          <w:sz w:val="28"/>
        </w:rPr>
        <w:t>
      улица Сергея Лазо 1, 1/1, 1/2, 2, 3, 4, 5, 5/1, 5/2, 6, 7, 8, 9, 9/1, 9/2, 10, 11, 12, 13, 14, 15, 16, 17, 18, 19, 20, 21, 22, 23, 24, 25, 26, 27, 28, 29, 30, 31;</w:t>
      </w:r>
    </w:p>
    <w:p>
      <w:pPr>
        <w:spacing w:after="0"/>
        <w:ind w:left="0"/>
        <w:jc w:val="both"/>
      </w:pPr>
      <w:r>
        <w:rPr>
          <w:rFonts w:ascii="Times New Roman"/>
          <w:b w:val="false"/>
          <w:i w:val="false"/>
          <w:color w:val="000000"/>
          <w:sz w:val="28"/>
        </w:rPr>
        <w:t>
      переулок 1 Сергея Лазо 1, 1Б, 2, 3, 4, 5, 6, 7, 8, 9, 10, 11, 12, 13, 14, 15, 16, 17, 18, 19, 20;</w:t>
      </w:r>
    </w:p>
    <w:p>
      <w:pPr>
        <w:spacing w:after="0"/>
        <w:ind w:left="0"/>
        <w:jc w:val="both"/>
      </w:pPr>
      <w:r>
        <w:rPr>
          <w:rFonts w:ascii="Times New Roman"/>
          <w:b w:val="false"/>
          <w:i w:val="false"/>
          <w:color w:val="000000"/>
          <w:sz w:val="28"/>
        </w:rPr>
        <w:t>
      переулок 2 Сергея Лазо 1, 2, 3, 4, 5, 6, 7, 7А, 8, 9, 10, 11, 12, 13, 14, 15, 16, 17, 18, 19;</w:t>
      </w:r>
    </w:p>
    <w:p>
      <w:pPr>
        <w:spacing w:after="0"/>
        <w:ind w:left="0"/>
        <w:jc w:val="both"/>
      </w:pPr>
      <w:r>
        <w:rPr>
          <w:rFonts w:ascii="Times New Roman"/>
          <w:b w:val="false"/>
          <w:i w:val="false"/>
          <w:color w:val="000000"/>
          <w:sz w:val="28"/>
        </w:rPr>
        <w:t>
      улица Бауыржана Момышулы 2, 3, 4, 4У, 5, 5У, 6, 6А, 6У, 7, 7А, 7Б, 7У, 8, 8У, 9, 9/2, 9А, 9Б, 9В, 10, 12, 14, 16, 18, 20, 22, 24, 26, 28, 30, 32, 34, 34/1, 34А, 36, 38, 40, 40А, 40Б, 42, 46, 44, 48;</w:t>
      </w:r>
    </w:p>
    <w:p>
      <w:pPr>
        <w:spacing w:after="0"/>
        <w:ind w:left="0"/>
        <w:jc w:val="both"/>
      </w:pPr>
      <w:r>
        <w:rPr>
          <w:rFonts w:ascii="Times New Roman"/>
          <w:b w:val="false"/>
          <w:i w:val="false"/>
          <w:color w:val="000000"/>
          <w:sz w:val="28"/>
        </w:rPr>
        <w:t>
      переулок 1 Бауыржана Момышулы 1, 1А, 1Б, 2, 2А, 3, 4, 5, 6, 7, 8, 9, 10, 11, 12, 13, 14, 15, 16, 16А, 17, 18, 19, 20, 21, 21/1, 22, 23, 24, 25, 26, 27, 27А, 27Б, 27В, 28, 29, 30, 31, 32, 33, 34, 35, 36, 37, 38, 39, 40, 41, 42, 43, 44, 45, 46, 46А;</w:t>
      </w:r>
    </w:p>
    <w:p>
      <w:pPr>
        <w:spacing w:after="0"/>
        <w:ind w:left="0"/>
        <w:jc w:val="both"/>
      </w:pPr>
      <w:r>
        <w:rPr>
          <w:rFonts w:ascii="Times New Roman"/>
          <w:b w:val="false"/>
          <w:i w:val="false"/>
          <w:color w:val="000000"/>
          <w:sz w:val="28"/>
        </w:rPr>
        <w:t>
      переулок 2 Бауыржана Момышулы 1, 2, 3, 4, 5, 6, 7, 7А, 7Б, 8, 9, 10, 11, 12, 13, 14, 15, 16, 17, 18, 19, 20, 21, 22, 23, 24, 25, 26, 27, 28, 29, 29А, 30, 31, 32, 33, 34, 35, 36, 37, 38, 39, 40, 41, 42, 43, 44, 45;</w:t>
      </w:r>
    </w:p>
    <w:p>
      <w:pPr>
        <w:spacing w:after="0"/>
        <w:ind w:left="0"/>
        <w:jc w:val="both"/>
      </w:pPr>
      <w:r>
        <w:rPr>
          <w:rFonts w:ascii="Times New Roman"/>
          <w:b w:val="false"/>
          <w:i w:val="false"/>
          <w:color w:val="000000"/>
          <w:sz w:val="28"/>
        </w:rPr>
        <w:t>
      переулок Санырык Батыр 1, 2, 3, 4, 5, 6, 7, 8, 9, 10, 11, 12, 13;</w:t>
      </w:r>
    </w:p>
    <w:p>
      <w:pPr>
        <w:spacing w:after="0"/>
        <w:ind w:left="0"/>
        <w:jc w:val="both"/>
      </w:pPr>
      <w:r>
        <w:rPr>
          <w:rFonts w:ascii="Times New Roman"/>
          <w:b w:val="false"/>
          <w:i w:val="false"/>
          <w:color w:val="000000"/>
          <w:sz w:val="28"/>
        </w:rPr>
        <w:t>
      проезд Санырык Батыр 1, 2, 3, 4, 5, 6, 7, 8, 8Б, 9, 10, 11, 11А, 11Б,11В, 12, 13, 14, 15;</w:t>
      </w:r>
    </w:p>
    <w:p>
      <w:pPr>
        <w:spacing w:after="0"/>
        <w:ind w:left="0"/>
        <w:jc w:val="both"/>
      </w:pPr>
      <w:r>
        <w:rPr>
          <w:rFonts w:ascii="Times New Roman"/>
          <w:b w:val="false"/>
          <w:i w:val="false"/>
          <w:color w:val="000000"/>
          <w:sz w:val="28"/>
        </w:rPr>
        <w:t>
      улица Тауке Хана 1, 1А, 1Б, 1В, 1Г, 1Д, 1К, 1Е, 2, 2Б, 2В, 3, 3/1, 3А, 3Б, 3В, 3У, 4, 4А, 4Б, 4В, 4Г, 5, 5А, 6, 6А, 7, 7У, 8, 8А, 8В, 8У, 9, 9А ,9У, 10, 10У, 11, 11А, 11У, 12, 12А, 12Б, 12У, 13, 13А, 13Б, 13В, 13У, 14, 14А, 15, 16, 17, 17/1, 18, 18У, 19, 19А, 19В, 19У, 20, 20Б, 20У, 21, 21У, 22, 22У, 23, 23А, 23У, 24, 24/2, 24/6, 24/20, 24А, 24В, 24У, 25, 25А, 25Е, 25У, 26, 26Б, 26У, 27, 27А, 27У, 28, 28/6, 28/7, 28Б, 28М, 28Л, 28У, 29, 29У, 30, 30В, 30Г, 30У, 31, 31А, 31У, 32, 32А, 32У, 33, 33В, 33У, 33/1, 34, 34А, 34У, 35, 35/1, 35А, 35В, 35У, 36, 36У, 37, 38, 39, 39А, 40, 41, 42, 43, 44, 45, 46, 46А, 46Б, 47, 48, 49, 50, 51, 52, 53, 54, 55, 56, 56А, 57, 58, 58А, 59, 60, 61, 62, 63, 64, 65, 66, 67, 68, 69, 70, 71, 72, 73, 74, 75, 76, 77, 78, 79, 80, 81, 82, 83, 84, 85, 86, 87, 88, 89, 90, 91, 92, 93, 94, 95, 96, 97, 98, 99, 100, 101, 102, 103, 104, 105, 106, 107, 108, 109, 109А, 109Б, 110, 111, 112, 113, 114, 115, 116, 117, 118, 119, 120, 121, 122, 123;</w:t>
      </w:r>
    </w:p>
    <w:p>
      <w:pPr>
        <w:spacing w:after="0"/>
        <w:ind w:left="0"/>
        <w:jc w:val="both"/>
      </w:pPr>
      <w:r>
        <w:rPr>
          <w:rFonts w:ascii="Times New Roman"/>
          <w:b w:val="false"/>
          <w:i w:val="false"/>
          <w:color w:val="000000"/>
          <w:sz w:val="28"/>
        </w:rPr>
        <w:t>
      улица Хусаина 1, 1А, 2, 3, 4, 5, 6, 7, 7А, 8, 8А, 9, 10, 11, 12, 13, 14, 14А, 15, 16, 17, 18, 19, 20, 21, 22, 23, 24, 25, 26, 27, 28, 29, 30, 31, 32, 33, 34, 35, 36, 37, 38, 38А, 39, 40, 41, 42, 42А, 42Б, 43, 44, 45, 46, 47, 48, 49, 50, 51, 51А, 51Б, 51В, 52, 53, 54, 55, 56, 57, 58, 59, 60, 61, 61А, 62, 63, 63А, 64, 65, 66, 67, 68, 69, 70, 71, 72, 73, 74, 75, 76, 77, 78, 79, 80, 81, 82, 83, 83А, 84, 85, 86, 87, 88, 89, 90, 91, 92, 93, 94, 95, 96, 97, 98, 99, 100, 101, 102, 103, 104, 105, 106, 107;</w:t>
      </w:r>
    </w:p>
    <w:p>
      <w:pPr>
        <w:spacing w:after="0"/>
        <w:ind w:left="0"/>
        <w:jc w:val="both"/>
      </w:pPr>
      <w:r>
        <w:rPr>
          <w:rFonts w:ascii="Times New Roman"/>
          <w:b w:val="false"/>
          <w:i w:val="false"/>
          <w:color w:val="000000"/>
          <w:sz w:val="28"/>
        </w:rPr>
        <w:t>
      улица Чимкентская 1, 1А, 1Б, 1Г, 1В, 1Д, 1Е, 2, 3, 3А, 3Б, 4, 5, 6, 7, 8, 9, 9А, 9Б, 9В, 9Г, 10, 11, 11А, 12, 12А, 13, 13А, 14, 15, 16, 17, 18, 19, 20, 21, 22, 22А.</w:t>
      </w:r>
    </w:p>
    <w:bookmarkStart w:name="z290" w:id="25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89</w:t>
      </w:r>
    </w:p>
    <w:bookmarkEnd w:id="251"/>
    <w:bookmarkStart w:name="z291" w:id="252"/>
    <w:p>
      <w:pPr>
        <w:spacing w:after="0"/>
        <w:ind w:left="0"/>
        <w:jc w:val="both"/>
      </w:pPr>
      <w:r>
        <w:rPr>
          <w:rFonts w:ascii="Times New Roman"/>
          <w:b w:val="false"/>
          <w:i w:val="false"/>
          <w:color w:val="000000"/>
          <w:sz w:val="28"/>
        </w:rPr>
        <w:t>
      Место расположения избирательного участка: микрорайон "Колтоган", улица Орлова 26, здание коммунального государственного учреждения "Средняя школа № 57 отдела образования акимата города Тараз".</w:t>
      </w:r>
    </w:p>
    <w:bookmarkEnd w:id="252"/>
    <w:bookmarkStart w:name="z292" w:id="253"/>
    <w:p>
      <w:pPr>
        <w:spacing w:after="0"/>
        <w:ind w:left="0"/>
        <w:jc w:val="both"/>
      </w:pPr>
      <w:r>
        <w:rPr>
          <w:rFonts w:ascii="Times New Roman"/>
          <w:b w:val="false"/>
          <w:i w:val="false"/>
          <w:color w:val="000000"/>
          <w:sz w:val="28"/>
        </w:rPr>
        <w:t>
      Границы: дома микрорайона Жидели, дома микрорайона Колтоган, дома микрорайона Кызыл-Абад, дома микрорайона Шанырак.</w:t>
      </w:r>
    </w:p>
    <w:bookmarkEnd w:id="253"/>
    <w:bookmarkStart w:name="z76" w:id="25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90</w:t>
      </w:r>
    </w:p>
    <w:bookmarkEnd w:id="254"/>
    <w:p>
      <w:pPr>
        <w:spacing w:after="0"/>
        <w:ind w:left="0"/>
        <w:jc w:val="both"/>
      </w:pPr>
      <w:r>
        <w:rPr>
          <w:rFonts w:ascii="Times New Roman"/>
          <w:b w:val="false"/>
          <w:i w:val="false"/>
          <w:color w:val="000000"/>
          <w:sz w:val="28"/>
        </w:rPr>
        <w:t>
      Место расположения избирательного участка: микрорайон "Кумшагал", улица А. Байтурсынова 12, здание коммунального государственного учреждения "Средняя школа № 56 отдела образования акимата города Тараз".</w:t>
      </w:r>
    </w:p>
    <w:p>
      <w:pPr>
        <w:spacing w:after="0"/>
        <w:ind w:left="0"/>
        <w:jc w:val="both"/>
      </w:pPr>
      <w:r>
        <w:rPr>
          <w:rFonts w:ascii="Times New Roman"/>
          <w:b w:val="false"/>
          <w:i w:val="false"/>
          <w:color w:val="000000"/>
          <w:sz w:val="28"/>
        </w:rPr>
        <w:t>
      Границы: микрорайон Кумшагал: дома улицы Бауыржан Момышулы, дома улицы Амангельди Иманова, дома улицы Ахмет Байтурсынова, дома улицы Турар Рыскулова, дома улицы Исатай Тайманов, дома улицы Кенен Азербаев, дома улицы Жамбыл Жабаева, дома улицы Абай Кунанбаева, дома улицы Жусипбек Аймауытова, дома улицы Ильяс Жандосова, дома улицы Мухтар Ауезова, дома улицы Махамбет Утемисова, дома улицы Балуан Шолака, дома улицы Гагарина, дома улицы Айтеке би, дома улицы Жунис Бекеева, дома улицы Калымбетова, дома улицы Кумшагал, дома улицы Облживбаза, дома улицы Спортбаза, дома улицы Фрунзе.</w:t>
      </w:r>
    </w:p>
    <w:bookmarkStart w:name="z296" w:id="25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91</w:t>
      </w:r>
    </w:p>
    <w:bookmarkEnd w:id="255"/>
    <w:bookmarkStart w:name="z298" w:id="256"/>
    <w:p>
      <w:pPr>
        <w:spacing w:after="0"/>
        <w:ind w:left="0"/>
        <w:jc w:val="both"/>
      </w:pPr>
      <w:r>
        <w:rPr>
          <w:rFonts w:ascii="Times New Roman"/>
          <w:b w:val="false"/>
          <w:i w:val="false"/>
          <w:color w:val="000000"/>
          <w:sz w:val="28"/>
        </w:rPr>
        <w:t>
      Центр избирательного участка: город Тараз, микрорайон Шолдала, улица Кумшагал 4, здание коммунального государственного учреждения "Средняя школа № 55 отдела образования города Тараз управления образования акимата Жамбылской области".</w:t>
      </w:r>
    </w:p>
    <w:bookmarkEnd w:id="256"/>
    <w:p>
      <w:pPr>
        <w:spacing w:after="0"/>
        <w:ind w:left="0"/>
        <w:jc w:val="both"/>
      </w:pPr>
      <w:r>
        <w:rPr>
          <w:rFonts w:ascii="Times New Roman"/>
          <w:b w:val="false"/>
          <w:i w:val="false"/>
          <w:color w:val="000000"/>
          <w:sz w:val="28"/>
        </w:rPr>
        <w:t>
      Границы избирательного участка: город Тараз: жилой массив Металлист: улица Алтынкол 1, 2, 3, 4, 5, 6, 7, 8, 9, 10, 11, 12, 13, 14, 15, 16, 17, 18, 19, 20, 21, 22, 23, 24, 25, 26, 27, 28, 29, 30, 31, 32, 33, 34, 35, 36, 37, 38, 39, 40, 41, 42, 43, 44, 45, 46, 47, 48, 49, 50, 51;</w:t>
      </w:r>
    </w:p>
    <w:p>
      <w:pPr>
        <w:spacing w:after="0"/>
        <w:ind w:left="0"/>
        <w:jc w:val="both"/>
      </w:pPr>
      <w:r>
        <w:rPr>
          <w:rFonts w:ascii="Times New Roman"/>
          <w:b w:val="false"/>
          <w:i w:val="false"/>
          <w:color w:val="000000"/>
          <w:sz w:val="28"/>
        </w:rPr>
        <w:t>
      улица Дорожная 1, 2, 3, 4, 5, 6, 7, 8, 9, 9А, 10, 11, 12, 12А, 13, 14, 15, 16, 17, 18, 19, 20, 21, 22, 23, 24;</w:t>
      </w:r>
    </w:p>
    <w:p>
      <w:pPr>
        <w:spacing w:after="0"/>
        <w:ind w:left="0"/>
        <w:jc w:val="both"/>
      </w:pPr>
      <w:r>
        <w:rPr>
          <w:rFonts w:ascii="Times New Roman"/>
          <w:b w:val="false"/>
          <w:i w:val="false"/>
          <w:color w:val="000000"/>
          <w:sz w:val="28"/>
        </w:rPr>
        <w:t>
      улица Шынбулак 55, 56, 57, 58, 59, 60, 61, 62, 63, 64, 65, 66, 67, 68, 69, 70, 71, 72;</w:t>
      </w:r>
    </w:p>
    <w:bookmarkStart w:name="z272" w:id="257"/>
    <w:p>
      <w:pPr>
        <w:spacing w:after="0"/>
        <w:ind w:left="0"/>
        <w:jc w:val="both"/>
      </w:pPr>
      <w:r>
        <w:rPr>
          <w:rFonts w:ascii="Times New Roman"/>
          <w:b w:val="false"/>
          <w:i w:val="false"/>
          <w:color w:val="000000"/>
          <w:sz w:val="28"/>
        </w:rPr>
        <w:t>
      жилой массив Монтажник: улица Вишневая 2, 6, 12, 14, 14А, 19, 21;</w:t>
      </w:r>
    </w:p>
    <w:bookmarkEnd w:id="257"/>
    <w:bookmarkStart w:name="z273" w:id="258"/>
    <w:p>
      <w:pPr>
        <w:spacing w:after="0"/>
        <w:ind w:left="0"/>
        <w:jc w:val="both"/>
      </w:pPr>
      <w:r>
        <w:rPr>
          <w:rFonts w:ascii="Times New Roman"/>
          <w:b w:val="false"/>
          <w:i w:val="false"/>
          <w:color w:val="000000"/>
          <w:sz w:val="28"/>
        </w:rPr>
        <w:t>
      жилой массив Победа: переулок 1 Парасат 1, 2, 3, 4, 5, 6, 7, 8, 9, 9А, 10, 11, 12, 13, 14, 15, 16;</w:t>
      </w:r>
    </w:p>
    <w:bookmarkEnd w:id="258"/>
    <w:bookmarkStart w:name="z274" w:id="259"/>
    <w:p>
      <w:pPr>
        <w:spacing w:after="0"/>
        <w:ind w:left="0"/>
        <w:jc w:val="both"/>
      </w:pPr>
      <w:r>
        <w:rPr>
          <w:rFonts w:ascii="Times New Roman"/>
          <w:b w:val="false"/>
          <w:i w:val="false"/>
          <w:color w:val="000000"/>
          <w:sz w:val="28"/>
        </w:rPr>
        <w:t>
      переулок 2 Парасат 1, 2, 3, 4, 5, 6, 7, 8, 9, 10, 11, 12, 13, 14, 15, 16, 17, 18, 19, 20, 21, 22, 23, 24, 25, 26, 27, 28;</w:t>
      </w:r>
    </w:p>
    <w:bookmarkEnd w:id="259"/>
    <w:bookmarkStart w:name="z275" w:id="260"/>
    <w:p>
      <w:pPr>
        <w:spacing w:after="0"/>
        <w:ind w:left="0"/>
        <w:jc w:val="both"/>
      </w:pPr>
      <w:r>
        <w:rPr>
          <w:rFonts w:ascii="Times New Roman"/>
          <w:b w:val="false"/>
          <w:i w:val="false"/>
          <w:color w:val="000000"/>
          <w:sz w:val="28"/>
        </w:rPr>
        <w:t>
      переулок 3 Парасат 2, 3, 4;</w:t>
      </w:r>
    </w:p>
    <w:bookmarkEnd w:id="260"/>
    <w:bookmarkStart w:name="z276" w:id="261"/>
    <w:p>
      <w:pPr>
        <w:spacing w:after="0"/>
        <w:ind w:left="0"/>
        <w:jc w:val="both"/>
      </w:pPr>
      <w:r>
        <w:rPr>
          <w:rFonts w:ascii="Times New Roman"/>
          <w:b w:val="false"/>
          <w:i w:val="false"/>
          <w:color w:val="000000"/>
          <w:sz w:val="28"/>
        </w:rPr>
        <w:t>
      переулок 4 Парасат 1, 2, 3, 4, 5, 6, 7, 8, 9, 10, 11, 12А, 18А;</w:t>
      </w:r>
    </w:p>
    <w:bookmarkEnd w:id="261"/>
    <w:bookmarkStart w:name="z277" w:id="262"/>
    <w:p>
      <w:pPr>
        <w:spacing w:after="0"/>
        <w:ind w:left="0"/>
        <w:jc w:val="both"/>
      </w:pPr>
      <w:r>
        <w:rPr>
          <w:rFonts w:ascii="Times New Roman"/>
          <w:b w:val="false"/>
          <w:i w:val="false"/>
          <w:color w:val="000000"/>
          <w:sz w:val="28"/>
        </w:rPr>
        <w:t>
      переулок 5 Парасат 1, 3, 5;</w:t>
      </w:r>
    </w:p>
    <w:bookmarkEnd w:id="262"/>
    <w:bookmarkStart w:name="z278" w:id="263"/>
    <w:p>
      <w:pPr>
        <w:spacing w:after="0"/>
        <w:ind w:left="0"/>
        <w:jc w:val="both"/>
      </w:pPr>
      <w:r>
        <w:rPr>
          <w:rFonts w:ascii="Times New Roman"/>
          <w:b w:val="false"/>
          <w:i w:val="false"/>
          <w:color w:val="000000"/>
          <w:sz w:val="28"/>
        </w:rPr>
        <w:t>
      улица Вишневая 1, 2, 3, 4, 5, 6, 7, 8, 9, 10, 11, 12, 13, 14, 15, 16, 17;</w:t>
      </w:r>
    </w:p>
    <w:bookmarkEnd w:id="263"/>
    <w:bookmarkStart w:name="z279" w:id="264"/>
    <w:p>
      <w:pPr>
        <w:spacing w:after="0"/>
        <w:ind w:left="0"/>
        <w:jc w:val="both"/>
      </w:pPr>
      <w:r>
        <w:rPr>
          <w:rFonts w:ascii="Times New Roman"/>
          <w:b w:val="false"/>
          <w:i w:val="false"/>
          <w:color w:val="000000"/>
          <w:sz w:val="28"/>
        </w:rPr>
        <w:t>
      улица Водовода 1, 2, 3, 4, 5, 6, 7, 8, 9, 17;</w:t>
      </w:r>
    </w:p>
    <w:bookmarkEnd w:id="264"/>
    <w:bookmarkStart w:name="z280" w:id="265"/>
    <w:p>
      <w:pPr>
        <w:spacing w:after="0"/>
        <w:ind w:left="0"/>
        <w:jc w:val="both"/>
      </w:pPr>
      <w:r>
        <w:rPr>
          <w:rFonts w:ascii="Times New Roman"/>
          <w:b w:val="false"/>
          <w:i w:val="false"/>
          <w:color w:val="000000"/>
          <w:sz w:val="28"/>
        </w:rPr>
        <w:t>
      улица Жагажай 1, 1А, 2, 2А, 3, 3А, 4, 4А, 5, 6, 7, 7А, 8, 8А, 9, 10, 11, 12, 13, 14, 15, 16, 17, 17А, 18, 19, 20, 21, 22, 23, 24, 25, 25А, 26, 27, 28, 29, 30, 31, 32, 33, 34, 35, 36, 37, 38, 39, 40, 41, 42, 43, 44, 45, 46, 47, 48, 49, 50, 51, 52, 53, 54, 55, 56, 57, 58, 59, 60, 61, 62, 63, 63А, 64, 65, 66, 67, 68, 69, 70, 71, 72, 72А, 72Б, 73, 74, 75, 76, 77, 78, 83А;</w:t>
      </w:r>
    </w:p>
    <w:bookmarkEnd w:id="265"/>
    <w:p>
      <w:pPr>
        <w:spacing w:after="0"/>
        <w:ind w:left="0"/>
        <w:jc w:val="both"/>
      </w:pPr>
      <w:r>
        <w:rPr>
          <w:rFonts w:ascii="Times New Roman"/>
          <w:b w:val="false"/>
          <w:i w:val="false"/>
          <w:color w:val="000000"/>
          <w:sz w:val="28"/>
        </w:rPr>
        <w:t>
      улица Земляничная 1, 2, 3, 4, 5, 6, 7, 8, 9, 10, 11, 12, 13, 14, 15, 16, 17, 18;</w:t>
      </w:r>
    </w:p>
    <w:p>
      <w:pPr>
        <w:spacing w:after="0"/>
        <w:ind w:left="0"/>
        <w:jc w:val="both"/>
      </w:pPr>
      <w:r>
        <w:rPr>
          <w:rFonts w:ascii="Times New Roman"/>
          <w:b w:val="false"/>
          <w:i w:val="false"/>
          <w:color w:val="000000"/>
          <w:sz w:val="28"/>
        </w:rPr>
        <w:t>
      улица Канагат 1, 2, 3, 4, 5, 6, 7, 8, 9, 10, 11, 12, 13, 14, 15, 16, 17, 18, 19, 20, 21, 22, 23;</w:t>
      </w:r>
    </w:p>
    <w:p>
      <w:pPr>
        <w:spacing w:after="0"/>
        <w:ind w:left="0"/>
        <w:jc w:val="both"/>
      </w:pPr>
      <w:r>
        <w:rPr>
          <w:rFonts w:ascii="Times New Roman"/>
          <w:b w:val="false"/>
          <w:i w:val="false"/>
          <w:color w:val="000000"/>
          <w:sz w:val="28"/>
        </w:rPr>
        <w:t>
      улица Кусжолы 1, 1В, 2, 3, 4, 5, 6, 7, 8, 9, 10, 11, 12, 13, 14, 15, 16, 17, 18, 19, 20, 21, 22, 23, 24, 25, 26, 27, 28, 29, 30, 31, 32, 33, 34, 35, 36, 37, 38, 39, 40, 41, 42, 43, 44, 45, 46, 47, 48, 49, 50, 51, 52, 53, 54, 55, 56, 57, 58, 59, 60, 61, 62, 63, 64, 65, 66, 67, 68, 69, 70, 71, 72, 73, 74, 75, 76, 77, 78, 79;</w:t>
      </w:r>
    </w:p>
    <w:p>
      <w:pPr>
        <w:spacing w:after="0"/>
        <w:ind w:left="0"/>
        <w:jc w:val="both"/>
      </w:pPr>
      <w:r>
        <w:rPr>
          <w:rFonts w:ascii="Times New Roman"/>
          <w:b w:val="false"/>
          <w:i w:val="false"/>
          <w:color w:val="000000"/>
          <w:sz w:val="28"/>
        </w:rPr>
        <w:t>
      улица Кызыларайская 1, 2, 2А, 3, 4, 5, 6, 7, 8, 8А, 9, 10, 10А, 11, 12, 13, 14, 15, 16, 17, 18, 19, 19А, 20, 21, 22, 23, 23А, 24, 24А, 25, 26, 27, 28, 28А, 29, 30, 31, 32, 32А, 33, 34, 35, 36, 37, 38, 39, 40, 41, 42, 43, 44, 45, 46, 47, 48, 49, 50, 51, 52;</w:t>
      </w:r>
    </w:p>
    <w:p>
      <w:pPr>
        <w:spacing w:after="0"/>
        <w:ind w:left="0"/>
        <w:jc w:val="both"/>
      </w:pPr>
      <w:r>
        <w:rPr>
          <w:rFonts w:ascii="Times New Roman"/>
          <w:b w:val="false"/>
          <w:i w:val="false"/>
          <w:color w:val="000000"/>
          <w:sz w:val="28"/>
        </w:rPr>
        <w:t>
      улица Парасат 1, 1А, 2, 2А, 3, 4, 5, 6, 7, 7А, 8, 9, 10, 10А, 11, 12, 13, 14, 14А, 15, 16, 17, 18, 18А, 19, 20, 21, 22, 23, 24, 25, 26, 27, 28, 29, 30, 31, 32, 33, 34, 35, 36, 37, 38, 39, 40, 41, 42, 43, 44, 45, 46, 47, 48, 49, 50, 51, 52, 53, 53А, 54, 55, 56, 57, 58, 59, 60, 61, 62, 62А, 63, 64, 64А, 65, 66, 66А, 67, 68, 69, 70, 71;</w:t>
      </w:r>
    </w:p>
    <w:p>
      <w:pPr>
        <w:spacing w:after="0"/>
        <w:ind w:left="0"/>
        <w:jc w:val="both"/>
      </w:pPr>
      <w:r>
        <w:rPr>
          <w:rFonts w:ascii="Times New Roman"/>
          <w:b w:val="false"/>
          <w:i w:val="false"/>
          <w:color w:val="000000"/>
          <w:sz w:val="28"/>
        </w:rPr>
        <w:t>
      улица Рауан 1, 2, 3, 4, 5, 6, 7, 8, 9, 10, 10А, 11, 12, 13, 14, 15, 16, 17, 17А, 18, 19, 20, 21, 22, 23, 24, 24А, 25, 26, 27, 28, 28А;</w:t>
      </w:r>
    </w:p>
    <w:p>
      <w:pPr>
        <w:spacing w:after="0"/>
        <w:ind w:left="0"/>
        <w:jc w:val="both"/>
      </w:pPr>
      <w:r>
        <w:rPr>
          <w:rFonts w:ascii="Times New Roman"/>
          <w:b w:val="false"/>
          <w:i w:val="false"/>
          <w:color w:val="000000"/>
          <w:sz w:val="28"/>
        </w:rPr>
        <w:t>
      улица Сливовая 1, 2, 3, 4, 5, 6, 7, 8, 9, 10, 11, 12, 13, 14, 15, 16, 17, 18, 19, 20, 21, 22, 23, 24, 25, 26, 27;</w:t>
      </w:r>
    </w:p>
    <w:bookmarkStart w:name="z288" w:id="266"/>
    <w:p>
      <w:pPr>
        <w:spacing w:after="0"/>
        <w:ind w:left="0"/>
        <w:jc w:val="both"/>
      </w:pPr>
      <w:r>
        <w:rPr>
          <w:rFonts w:ascii="Times New Roman"/>
          <w:b w:val="false"/>
          <w:i w:val="false"/>
          <w:color w:val="000000"/>
          <w:sz w:val="28"/>
        </w:rPr>
        <w:t>
      улица Сулукол 1, 2, 3, 4, 5, 6, 7, 7А, 8, 9, 9А, 10, 11, 12, 13, 14, 15, 15А, 16, 17, 18, 19, 20, 21, 22, 23, 24, 25, 26, 27, 28, 29, 30, 31, 32, 33, 34, 35, 35А, 36, 37, 37А, 38, 39, 40, 41, 42, 42А, 43, 44, 45, 46, 47, 48;</w:t>
      </w:r>
    </w:p>
    <w:bookmarkEnd w:id="266"/>
    <w:p>
      <w:pPr>
        <w:spacing w:after="0"/>
        <w:ind w:left="0"/>
        <w:jc w:val="both"/>
      </w:pPr>
      <w:r>
        <w:rPr>
          <w:rFonts w:ascii="Times New Roman"/>
          <w:b w:val="false"/>
          <w:i w:val="false"/>
          <w:color w:val="000000"/>
          <w:sz w:val="28"/>
        </w:rPr>
        <w:t>
      улица Ыдырыс 1, 2, 3, 4, 5, 6, 7, 8, 9, 10, 11, 12, 13, 14, 15, 16, 17, 18, 19, 20, 21, 22, 23, 24, 25, 26, 27, 28, 29, 30, 31;</w:t>
      </w:r>
    </w:p>
    <w:p>
      <w:pPr>
        <w:spacing w:after="0"/>
        <w:ind w:left="0"/>
        <w:jc w:val="both"/>
      </w:pPr>
      <w:r>
        <w:rPr>
          <w:rFonts w:ascii="Times New Roman"/>
          <w:b w:val="false"/>
          <w:i w:val="false"/>
          <w:color w:val="000000"/>
          <w:sz w:val="28"/>
        </w:rPr>
        <w:t>
      жилой массив Силикатчик: улица Зангар 1, 2, 3, 4, 5, 6, 7, 8, 9, 10, 10А, 10Б, 11, 12, 13, 13А, 14, 15, 16, 17, 18, 19, 20, 21, 22, 23, 24, 25, 26, 27, 28, 29, 30, 31;</w:t>
      </w:r>
    </w:p>
    <w:p>
      <w:pPr>
        <w:spacing w:after="0"/>
        <w:ind w:left="0"/>
        <w:jc w:val="both"/>
      </w:pPr>
      <w:r>
        <w:rPr>
          <w:rFonts w:ascii="Times New Roman"/>
          <w:b w:val="false"/>
          <w:i w:val="false"/>
          <w:color w:val="000000"/>
          <w:sz w:val="28"/>
        </w:rPr>
        <w:t>
      улица Теректи 1, 2, 3, 4, 5, 6, 7, 8, 9, 10, 11, 12, 13, 14, 15, 16, 17, 18, 19, 20, 21, 22, 23, 24, 25, 26, 27, 28, 29;</w:t>
      </w:r>
    </w:p>
    <w:p>
      <w:pPr>
        <w:spacing w:after="0"/>
        <w:ind w:left="0"/>
        <w:jc w:val="both"/>
      </w:pPr>
      <w:r>
        <w:rPr>
          <w:rFonts w:ascii="Times New Roman"/>
          <w:b w:val="false"/>
          <w:i w:val="false"/>
          <w:color w:val="000000"/>
          <w:sz w:val="28"/>
        </w:rPr>
        <w:t>
      улица Шырша 1, 2, 3, 4, 5, 6, 7, 8, 9, 9А, 9Б, 10, 11, 12, 13, 14, 15, 15А, 16, 17, 18, 19, 20, 21, 22, 23, 24, 25, 26, 27, 28;</w:t>
      </w:r>
    </w:p>
    <w:bookmarkStart w:name="z293" w:id="267"/>
    <w:p>
      <w:pPr>
        <w:spacing w:after="0"/>
        <w:ind w:left="0"/>
        <w:jc w:val="both"/>
      </w:pPr>
      <w:r>
        <w:rPr>
          <w:rFonts w:ascii="Times New Roman"/>
          <w:b w:val="false"/>
          <w:i w:val="false"/>
          <w:color w:val="000000"/>
          <w:sz w:val="28"/>
        </w:rPr>
        <w:t>
      жилой массив Юбилейное: улица Вишневая 1, 1А, 2, 3, 4, 5, 6, 7, 8, 9, 10, 11, 12, 13, 14, 14А, 15, 16, 17, 18, 19, 20, 21, 22, 23, 24, 25, 26, 27, 28, 29, 30, 31, 32, 33, 34, 35;</w:t>
      </w:r>
    </w:p>
    <w:bookmarkEnd w:id="267"/>
    <w:bookmarkStart w:name="z294" w:id="268"/>
    <w:p>
      <w:pPr>
        <w:spacing w:after="0"/>
        <w:ind w:left="0"/>
        <w:jc w:val="both"/>
      </w:pPr>
      <w:r>
        <w:rPr>
          <w:rFonts w:ascii="Times New Roman"/>
          <w:b w:val="false"/>
          <w:i w:val="false"/>
          <w:color w:val="000000"/>
          <w:sz w:val="28"/>
        </w:rPr>
        <w:t>
      улица Жанаконыс 1, 1А, 2, 3, 4, 5, 6, 7, 8, 9, 10, 11, 12, 13, 14, 15, 16, 17, 18, 19, 20, 21, 22, 23, 24, 25, 26, 27, 28, 29, 29А, 30, 31, 32, 33, 34, 35, 36;</w:t>
      </w:r>
    </w:p>
    <w:bookmarkEnd w:id="268"/>
    <w:bookmarkStart w:name="z295" w:id="269"/>
    <w:p>
      <w:pPr>
        <w:spacing w:after="0"/>
        <w:ind w:left="0"/>
        <w:jc w:val="both"/>
      </w:pPr>
      <w:r>
        <w:rPr>
          <w:rFonts w:ascii="Times New Roman"/>
          <w:b w:val="false"/>
          <w:i w:val="false"/>
          <w:color w:val="000000"/>
          <w:sz w:val="28"/>
        </w:rPr>
        <w:t>
      улица Жанартау 1, 2, 3, 4, 5, 6, 7, 8, 9, 10, 11, 12, 13, 14, 15, 16, 17, 18, 19, 20, 21, 22, 23, 24, 25, 26, 27, 28, 29, 30, 31, 32, 33, 34, 35, 36, 37, 38, 39, 40, 41, 42, 43, 44, 45, 46, 46А, 47, 48, 49;</w:t>
      </w:r>
    </w:p>
    <w:bookmarkEnd w:id="269"/>
    <w:p>
      <w:pPr>
        <w:spacing w:after="0"/>
        <w:ind w:left="0"/>
        <w:jc w:val="both"/>
      </w:pPr>
      <w:r>
        <w:rPr>
          <w:rFonts w:ascii="Times New Roman"/>
          <w:b w:val="false"/>
          <w:i w:val="false"/>
          <w:color w:val="000000"/>
          <w:sz w:val="28"/>
        </w:rPr>
        <w:t>
      улица Жанатурмыс 1, 2, 3, 4, 5, 6, 7, 8, 9, 10, 11, 12, 13, 14, 15, 16, 17, 18, 19, 20, 21, 22, 23, 24, 25, 26, 27, 28, 29, 30, 31, 32, 33, 34, 35, 36, 37, 37А, 38;</w:t>
      </w:r>
    </w:p>
    <w:bookmarkStart w:name="z297" w:id="270"/>
    <w:p>
      <w:pPr>
        <w:spacing w:after="0"/>
        <w:ind w:left="0"/>
        <w:jc w:val="both"/>
      </w:pPr>
      <w:r>
        <w:rPr>
          <w:rFonts w:ascii="Times New Roman"/>
          <w:b w:val="false"/>
          <w:i w:val="false"/>
          <w:color w:val="000000"/>
          <w:sz w:val="28"/>
        </w:rPr>
        <w:t>
      улица Карлыга 1, 2, 3, 4, 5, 6, 7, 8, 9, 10, 11, 12, 13, 14, 15, 16, 17, 18, 19, 20, 21, 22, 23, 24, 25, 26, 27, 28, 29, 30, 31, 32, 33, 34, 35, 36, 37, 38, 39, 39А;</w:t>
      </w:r>
    </w:p>
    <w:bookmarkEnd w:id="270"/>
    <w:p>
      <w:pPr>
        <w:spacing w:after="0"/>
        <w:ind w:left="0"/>
        <w:jc w:val="both"/>
      </w:pPr>
      <w:r>
        <w:rPr>
          <w:rFonts w:ascii="Times New Roman"/>
          <w:b w:val="false"/>
          <w:i w:val="false"/>
          <w:color w:val="000000"/>
          <w:sz w:val="28"/>
        </w:rPr>
        <w:t>
      улица Кеншалгын 1, 1А, 1У, 2, 3, 4, 5, 6, 7, 8, 9, 10, 11, 12, 13, 14, 15, 16, 17, 18, 19, 20, 21, 22, 23, 24, 24А, 25;</w:t>
      </w:r>
    </w:p>
    <w:p>
      <w:pPr>
        <w:spacing w:after="0"/>
        <w:ind w:left="0"/>
        <w:jc w:val="both"/>
      </w:pPr>
      <w:r>
        <w:rPr>
          <w:rFonts w:ascii="Times New Roman"/>
          <w:b w:val="false"/>
          <w:i w:val="false"/>
          <w:color w:val="000000"/>
          <w:sz w:val="28"/>
        </w:rPr>
        <w:t>
      улица Коныраулы 1, 1А, 2, 3, 4, 5, 6, 7, 8, 9, 10, 11, 11А, 12, 13, 14, 15, 16, 17, 18, 19, 20, 21, 22, 23, 24, 25, 26, 27, 27А, 28, 29, 30, 31, 31А, 32, 33, 34, 35, 36, 37;</w:t>
      </w:r>
    </w:p>
    <w:p>
      <w:pPr>
        <w:spacing w:after="0"/>
        <w:ind w:left="0"/>
        <w:jc w:val="both"/>
      </w:pPr>
      <w:r>
        <w:rPr>
          <w:rFonts w:ascii="Times New Roman"/>
          <w:b w:val="false"/>
          <w:i w:val="false"/>
          <w:color w:val="000000"/>
          <w:sz w:val="28"/>
        </w:rPr>
        <w:t>
      улица Макпал 1, 2, 3, 4, 5, 6, 7, 8, 9, 10, 11, 12, 13, 14, 15, 16, 17, 18, 19, 20, 21, 22, 23, 24, 25, 39/1;</w:t>
      </w:r>
    </w:p>
    <w:p>
      <w:pPr>
        <w:spacing w:after="0"/>
        <w:ind w:left="0"/>
        <w:jc w:val="both"/>
      </w:pPr>
      <w:r>
        <w:rPr>
          <w:rFonts w:ascii="Times New Roman"/>
          <w:b w:val="false"/>
          <w:i w:val="false"/>
          <w:color w:val="000000"/>
          <w:sz w:val="28"/>
        </w:rPr>
        <w:t>
      улица Масаты 1, 2, 3, 4, 5, 6, 7, 8, 9, 10, 11, 12, 13, 14, 14А, 15, 16, 17, 18, 18А, 19, 19А, 20, 21, 22, 23, 24, 25;</w:t>
      </w:r>
    </w:p>
    <w:p>
      <w:pPr>
        <w:spacing w:after="0"/>
        <w:ind w:left="0"/>
        <w:jc w:val="both"/>
      </w:pPr>
      <w:r>
        <w:rPr>
          <w:rFonts w:ascii="Times New Roman"/>
          <w:b w:val="false"/>
          <w:i w:val="false"/>
          <w:color w:val="000000"/>
          <w:sz w:val="28"/>
        </w:rPr>
        <w:t>
      улица Персиковая 1, 2, 3, 4, 5, 6, 7, 8, 9, 10, 10А, 11, 11А, 12, 13, 14, 15, 16, 17, 18, 19, 20, 21, 22, 23, 24, 25, 26, 27, 28, 29, 30, 30Ф, 31, 32, 33, 34, 35, 36;</w:t>
      </w:r>
    </w:p>
    <w:p>
      <w:pPr>
        <w:spacing w:after="0"/>
        <w:ind w:left="0"/>
        <w:jc w:val="both"/>
      </w:pPr>
      <w:r>
        <w:rPr>
          <w:rFonts w:ascii="Times New Roman"/>
          <w:b w:val="false"/>
          <w:i w:val="false"/>
          <w:color w:val="000000"/>
          <w:sz w:val="28"/>
        </w:rPr>
        <w:t>
      улица Толкын 1, 1У, 2, 3, 4, 5, 6, 7, 8, 9, 10, 11, 12, 13, 14, 15, 16, 17, 18, 19, 20, 21, 22, 23, 24, 25, 26, 27, 28, 29, 30, 31, 32, 33, 34, 35, 36, 37, 38, 39, 40, 41, 42, 43;</w:t>
      </w:r>
    </w:p>
    <w:p>
      <w:pPr>
        <w:spacing w:after="0"/>
        <w:ind w:left="0"/>
        <w:jc w:val="both"/>
      </w:pPr>
      <w:r>
        <w:rPr>
          <w:rFonts w:ascii="Times New Roman"/>
          <w:b w:val="false"/>
          <w:i w:val="false"/>
          <w:color w:val="000000"/>
          <w:sz w:val="28"/>
        </w:rPr>
        <w:t>
      улица Урючная 1, 2, 3, 4, 5, 6, 7, 8, 9, 10, 11, 12, 13, 14, 15, 16, 17, 18, 19, 20, 21, 22, 23, 24, 25, 26, 27, 28, 29, 30, 31, 32, 33, 34, 35, 36, 36А, 37, 38, 39, 40, 41, 42, 43;</w:t>
      </w:r>
    </w:p>
    <w:bookmarkStart w:name="z305" w:id="271"/>
    <w:p>
      <w:pPr>
        <w:spacing w:after="0"/>
        <w:ind w:left="0"/>
        <w:jc w:val="both"/>
      </w:pPr>
      <w:r>
        <w:rPr>
          <w:rFonts w:ascii="Times New Roman"/>
          <w:b w:val="false"/>
          <w:i w:val="false"/>
          <w:color w:val="000000"/>
          <w:sz w:val="28"/>
        </w:rPr>
        <w:t>
      микрорайон Шолдала: улица Карабулак 1, 2, 3, 4, 5, 6, 6/1, 14, 14А, 17, 17А, 17/2, 21/1;</w:t>
      </w:r>
    </w:p>
    <w:bookmarkEnd w:id="271"/>
    <w:bookmarkStart w:name="z306" w:id="272"/>
    <w:p>
      <w:pPr>
        <w:spacing w:after="0"/>
        <w:ind w:left="0"/>
        <w:jc w:val="both"/>
      </w:pPr>
      <w:r>
        <w:rPr>
          <w:rFonts w:ascii="Times New Roman"/>
          <w:b w:val="false"/>
          <w:i w:val="false"/>
          <w:color w:val="000000"/>
          <w:sz w:val="28"/>
        </w:rPr>
        <w:t>
      улица Когалы 1, 2, 2/1, 3, 4, 4/1, 4/2, 5, 6, 7, 8;</w:t>
      </w:r>
    </w:p>
    <w:bookmarkEnd w:id="272"/>
    <w:bookmarkStart w:name="z307" w:id="273"/>
    <w:p>
      <w:pPr>
        <w:spacing w:after="0"/>
        <w:ind w:left="0"/>
        <w:jc w:val="both"/>
      </w:pPr>
      <w:r>
        <w:rPr>
          <w:rFonts w:ascii="Times New Roman"/>
          <w:b w:val="false"/>
          <w:i w:val="false"/>
          <w:color w:val="000000"/>
          <w:sz w:val="28"/>
        </w:rPr>
        <w:t>
      улица Кумшагальская 1, 1А, 2, 3, 4, 4А, 5, 6, 7, 8, 8А, 9, 10, 11, 12, 13, 14, 46, 55А;</w:t>
      </w:r>
    </w:p>
    <w:bookmarkEnd w:id="273"/>
    <w:bookmarkStart w:name="z308" w:id="274"/>
    <w:p>
      <w:pPr>
        <w:spacing w:after="0"/>
        <w:ind w:left="0"/>
        <w:jc w:val="both"/>
      </w:pPr>
      <w:r>
        <w:rPr>
          <w:rFonts w:ascii="Times New Roman"/>
          <w:b w:val="false"/>
          <w:i w:val="false"/>
          <w:color w:val="000000"/>
          <w:sz w:val="28"/>
        </w:rPr>
        <w:t>
      улица Кызылжар 1, 1А, 2, 2/1, 2/3, 3, 4, 5, 5/1, 5/2, 6, 7, 8, 9, 10, 10А, 10Б, 11, 12, 13, 14, 14А, 15, 16, 48, 81;</w:t>
      </w:r>
    </w:p>
    <w:bookmarkEnd w:id="274"/>
    <w:bookmarkStart w:name="z309" w:id="275"/>
    <w:p>
      <w:pPr>
        <w:spacing w:after="0"/>
        <w:ind w:left="0"/>
        <w:jc w:val="both"/>
      </w:pPr>
      <w:r>
        <w:rPr>
          <w:rFonts w:ascii="Times New Roman"/>
          <w:b w:val="false"/>
          <w:i w:val="false"/>
          <w:color w:val="000000"/>
          <w:sz w:val="28"/>
        </w:rPr>
        <w:t>
      улица Науирзек 1, 2, 3, 4, 5, 6, 6/1, 7, 8, 9, 10, 11, 12, 13, 14, 15А, 69;</w:t>
      </w:r>
    </w:p>
    <w:bookmarkEnd w:id="275"/>
    <w:bookmarkStart w:name="z310" w:id="276"/>
    <w:p>
      <w:pPr>
        <w:spacing w:after="0"/>
        <w:ind w:left="0"/>
        <w:jc w:val="both"/>
      </w:pPr>
      <w:r>
        <w:rPr>
          <w:rFonts w:ascii="Times New Roman"/>
          <w:b w:val="false"/>
          <w:i w:val="false"/>
          <w:color w:val="000000"/>
          <w:sz w:val="28"/>
        </w:rPr>
        <w:t>
      улица Сапаркент 1, 2, 2/1, 2/2, 3, 4, 4/2, 5, 6, 7, 8, 9, 10, 10/1, 11, 12;</w:t>
      </w:r>
    </w:p>
    <w:bookmarkEnd w:id="276"/>
    <w:p>
      <w:pPr>
        <w:spacing w:after="0"/>
        <w:ind w:left="0"/>
        <w:jc w:val="both"/>
      </w:pPr>
      <w:r>
        <w:rPr>
          <w:rFonts w:ascii="Times New Roman"/>
          <w:b w:val="false"/>
          <w:i w:val="false"/>
          <w:color w:val="000000"/>
          <w:sz w:val="28"/>
        </w:rPr>
        <w:t>
      улица Сарыозек 1, 2, 3, 3/1, 3/2, 4, 5, 6, 7, 8, 9, 10, 10/1, 10/2, 11, 12;</w:t>
      </w:r>
    </w:p>
    <w:p>
      <w:pPr>
        <w:spacing w:after="0"/>
        <w:ind w:left="0"/>
        <w:jc w:val="both"/>
      </w:pPr>
      <w:r>
        <w:rPr>
          <w:rFonts w:ascii="Times New Roman"/>
          <w:b w:val="false"/>
          <w:i w:val="false"/>
          <w:color w:val="000000"/>
          <w:sz w:val="28"/>
        </w:rPr>
        <w:t>
      улица Сулутор 1, 1А, 2, 2А, 2Б, 2В, 3, 4, 5, 6, 7, 8, 9, 10, 11, 12, 13, 14, 15, 15А, 16, 17, 18, 19, 20, 21, 22, 23, 24, 25, 26, 27, 28, 29, 30, 31, 31А, 32, 32А, 33, 34, 35, 36, 37, 37А, 38, 39, 40, 41, 42, 43, 43/1, 44, 45, 46, 47, 48, 49, 50, 51, 52, 53, 54;</w:t>
      </w:r>
    </w:p>
    <w:p>
      <w:pPr>
        <w:spacing w:after="0"/>
        <w:ind w:left="0"/>
        <w:jc w:val="both"/>
      </w:pPr>
      <w:r>
        <w:rPr>
          <w:rFonts w:ascii="Times New Roman"/>
          <w:b w:val="false"/>
          <w:i w:val="false"/>
          <w:color w:val="000000"/>
          <w:sz w:val="28"/>
        </w:rPr>
        <w:t>
      улица Токтаназар Дуйсембаева 1, 1А, 1Б, 2, 2А, 3, 3А, 3Б, 3В, 4, 4А, 4В, 5, 5А, 5Б, 6, 6А, 7, 8, 9, 9А, 10, 11, 12, 13, 14, 15, 16.</w:t>
      </w:r>
    </w:p>
    <w:bookmarkStart w:name="z299" w:id="27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92</w:t>
      </w:r>
    </w:p>
    <w:bookmarkEnd w:id="277"/>
    <w:bookmarkStart w:name="z300" w:id="278"/>
    <w:p>
      <w:pPr>
        <w:spacing w:after="0"/>
        <w:ind w:left="0"/>
        <w:jc w:val="both"/>
      </w:pPr>
      <w:r>
        <w:rPr>
          <w:rFonts w:ascii="Times New Roman"/>
          <w:b w:val="false"/>
          <w:i w:val="false"/>
          <w:color w:val="000000"/>
          <w:sz w:val="28"/>
        </w:rPr>
        <w:t>
      Место расположения избирательного участка: улица Аскарова 278, здание коммунального государственного предприятия на праве хозяйственного ведения "Жамбылский областной центр фтизиопульмонологии управления здравоохранения акимата Жамбылской области".</w:t>
      </w:r>
    </w:p>
    <w:bookmarkEnd w:id="278"/>
    <w:bookmarkStart w:name="z301" w:id="279"/>
    <w:p>
      <w:pPr>
        <w:spacing w:after="0"/>
        <w:ind w:left="0"/>
        <w:jc w:val="both"/>
      </w:pPr>
      <w:r>
        <w:rPr>
          <w:rFonts w:ascii="Times New Roman"/>
          <w:b w:val="false"/>
          <w:i w:val="false"/>
          <w:color w:val="000000"/>
          <w:sz w:val="28"/>
        </w:rPr>
        <w:t>
      Границы: коммунальное государственное предприятие на праве хозяйственного ведения "Жамбылский областной центр фтизиопульмонологии управления здравоохранения акимата Жамбылской области".</w:t>
      </w:r>
    </w:p>
    <w:bookmarkEnd w:id="279"/>
    <w:bookmarkStart w:name="z302" w:id="28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93</w:t>
      </w:r>
    </w:p>
    <w:bookmarkEnd w:id="280"/>
    <w:bookmarkStart w:name="z303" w:id="281"/>
    <w:p>
      <w:pPr>
        <w:spacing w:after="0"/>
        <w:ind w:left="0"/>
        <w:jc w:val="both"/>
      </w:pPr>
      <w:r>
        <w:rPr>
          <w:rFonts w:ascii="Times New Roman"/>
          <w:b w:val="false"/>
          <w:i w:val="false"/>
          <w:color w:val="000000"/>
          <w:sz w:val="28"/>
        </w:rPr>
        <w:t>
      Место расположения избирательного участка: улица Бейбитшилик 99, здание государственного коммунального предприятия на праве хозяйственного ведения "Жамбылский областной центр психического здоровья управления здравоохранения акимата Жамбылской области".</w:t>
      </w:r>
    </w:p>
    <w:bookmarkEnd w:id="281"/>
    <w:bookmarkStart w:name="z304" w:id="282"/>
    <w:p>
      <w:pPr>
        <w:spacing w:after="0"/>
        <w:ind w:left="0"/>
        <w:jc w:val="both"/>
      </w:pPr>
      <w:r>
        <w:rPr>
          <w:rFonts w:ascii="Times New Roman"/>
          <w:b w:val="false"/>
          <w:i w:val="false"/>
          <w:color w:val="000000"/>
          <w:sz w:val="28"/>
        </w:rPr>
        <w:t>
      Границы: государственное коммунальное предприятие на праве хозяйственного ведения "Жамбылский областной центр психического здоровья управления здравоохранения акимата Жамбылской области".</w:t>
      </w:r>
    </w:p>
    <w:bookmarkEnd w:id="282"/>
    <w:bookmarkStart w:name="z311" w:id="28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96</w:t>
      </w:r>
    </w:p>
    <w:bookmarkEnd w:id="283"/>
    <w:bookmarkStart w:name="z312" w:id="284"/>
    <w:p>
      <w:pPr>
        <w:spacing w:after="0"/>
        <w:ind w:left="0"/>
        <w:jc w:val="both"/>
      </w:pPr>
      <w:r>
        <w:rPr>
          <w:rFonts w:ascii="Times New Roman"/>
          <w:b w:val="false"/>
          <w:i w:val="false"/>
          <w:color w:val="000000"/>
          <w:sz w:val="28"/>
        </w:rPr>
        <w:t>
      Место расположения избирательного участка: улица Байзак батыра 162, здание товарищества с ограниченной ответственностью "Медицинский центр "ARAI".</w:t>
      </w:r>
    </w:p>
    <w:bookmarkEnd w:id="284"/>
    <w:bookmarkStart w:name="z313" w:id="285"/>
    <w:p>
      <w:pPr>
        <w:spacing w:after="0"/>
        <w:ind w:left="0"/>
        <w:jc w:val="both"/>
      </w:pPr>
      <w:r>
        <w:rPr>
          <w:rFonts w:ascii="Times New Roman"/>
          <w:b w:val="false"/>
          <w:i w:val="false"/>
          <w:color w:val="000000"/>
          <w:sz w:val="28"/>
        </w:rPr>
        <w:t>
      Границы: товарищество с ограниченной ответственностью "Медицинский центр "ARAI".</w:t>
      </w:r>
    </w:p>
    <w:bookmarkEnd w:id="285"/>
    <w:bookmarkStart w:name="z314" w:id="28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97</w:t>
      </w:r>
    </w:p>
    <w:bookmarkEnd w:id="286"/>
    <w:bookmarkStart w:name="z315" w:id="287"/>
    <w:p>
      <w:pPr>
        <w:spacing w:after="0"/>
        <w:ind w:left="0"/>
        <w:jc w:val="both"/>
      </w:pPr>
      <w:r>
        <w:rPr>
          <w:rFonts w:ascii="Times New Roman"/>
          <w:b w:val="false"/>
          <w:i w:val="false"/>
          <w:color w:val="000000"/>
          <w:sz w:val="28"/>
        </w:rPr>
        <w:t>
      Место расположения избирательного участка: улица Н. Крупская 1"Б", здание государственного коммунального предприятия на праве хозяйственного ведения "Жамбылская областная многопрофильная больница управления здравоохранения акимата Жамбылской области".</w:t>
      </w:r>
    </w:p>
    <w:bookmarkEnd w:id="287"/>
    <w:bookmarkStart w:name="z316" w:id="288"/>
    <w:p>
      <w:pPr>
        <w:spacing w:after="0"/>
        <w:ind w:left="0"/>
        <w:jc w:val="both"/>
      </w:pPr>
      <w:r>
        <w:rPr>
          <w:rFonts w:ascii="Times New Roman"/>
          <w:b w:val="false"/>
          <w:i w:val="false"/>
          <w:color w:val="000000"/>
          <w:sz w:val="28"/>
        </w:rPr>
        <w:t>
      Границы: государственное коммунальное предприятие на праве хозяйственного ведения "Жамбылская областная многопрофильная больница управления здравоохранения акимата Жамбылской области".</w:t>
      </w:r>
    </w:p>
    <w:bookmarkEnd w:id="288"/>
    <w:bookmarkStart w:name="z320" w:id="28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99</w:t>
      </w:r>
    </w:p>
    <w:bookmarkEnd w:id="289"/>
    <w:bookmarkStart w:name="z321" w:id="290"/>
    <w:p>
      <w:pPr>
        <w:spacing w:after="0"/>
        <w:ind w:left="0"/>
        <w:jc w:val="both"/>
      </w:pPr>
      <w:r>
        <w:rPr>
          <w:rFonts w:ascii="Times New Roman"/>
          <w:b w:val="false"/>
          <w:i w:val="false"/>
          <w:color w:val="000000"/>
          <w:sz w:val="28"/>
        </w:rPr>
        <w:t>
      Место расположения избирательного участка: улицы Аль-Фараби 2"В", здание государственного коммунального предприятия на праве хозяйственного ведения "Городская многопрофильная больница управления здравоохранения акимата Жамбылской области".</w:t>
      </w:r>
    </w:p>
    <w:bookmarkEnd w:id="290"/>
    <w:bookmarkStart w:name="z322" w:id="291"/>
    <w:p>
      <w:pPr>
        <w:spacing w:after="0"/>
        <w:ind w:left="0"/>
        <w:jc w:val="both"/>
      </w:pPr>
      <w:r>
        <w:rPr>
          <w:rFonts w:ascii="Times New Roman"/>
          <w:b w:val="false"/>
          <w:i w:val="false"/>
          <w:color w:val="000000"/>
          <w:sz w:val="28"/>
        </w:rPr>
        <w:t>
      Границы: государственное коммунальное предприятие на праве хозяйственного ведения "Городская многопрофильная больница управления здравоохранения акимата Жамбылской области".</w:t>
      </w:r>
    </w:p>
    <w:bookmarkEnd w:id="291"/>
    <w:bookmarkStart w:name="z323" w:id="29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100</w:t>
      </w:r>
    </w:p>
    <w:bookmarkEnd w:id="292"/>
    <w:bookmarkStart w:name="z324" w:id="293"/>
    <w:p>
      <w:pPr>
        <w:spacing w:after="0"/>
        <w:ind w:left="0"/>
        <w:jc w:val="both"/>
      </w:pPr>
      <w:r>
        <w:rPr>
          <w:rFonts w:ascii="Times New Roman"/>
          <w:b w:val="false"/>
          <w:i w:val="false"/>
          <w:color w:val="000000"/>
          <w:sz w:val="28"/>
        </w:rPr>
        <w:t>
      Место расположения избирательного участка: улица Айтиева 2, здание государственного коммунального предприятия на праве хозяйственного ведения "Жамбылская областная многопрофильная больница управления здравоохранения акимата Жамбылской области".</w:t>
      </w:r>
    </w:p>
    <w:bookmarkEnd w:id="293"/>
    <w:bookmarkStart w:name="z325" w:id="294"/>
    <w:p>
      <w:pPr>
        <w:spacing w:after="0"/>
        <w:ind w:left="0"/>
        <w:jc w:val="both"/>
      </w:pPr>
      <w:r>
        <w:rPr>
          <w:rFonts w:ascii="Times New Roman"/>
          <w:b w:val="false"/>
          <w:i w:val="false"/>
          <w:color w:val="000000"/>
          <w:sz w:val="28"/>
        </w:rPr>
        <w:t>
      Границы: государственное коммунальное предприятие на праве хозяйственного ведения "Жамбылская областная многопрофильная больница управления здравоохранения акимата Жамбылской области".</w:t>
      </w:r>
    </w:p>
    <w:bookmarkEnd w:id="294"/>
    <w:bookmarkStart w:name="z326" w:id="29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101</w:t>
      </w:r>
    </w:p>
    <w:bookmarkEnd w:id="295"/>
    <w:bookmarkStart w:name="z327" w:id="296"/>
    <w:p>
      <w:pPr>
        <w:spacing w:after="0"/>
        <w:ind w:left="0"/>
        <w:jc w:val="both"/>
      </w:pPr>
      <w:r>
        <w:rPr>
          <w:rFonts w:ascii="Times New Roman"/>
          <w:b w:val="false"/>
          <w:i w:val="false"/>
          <w:color w:val="000000"/>
          <w:sz w:val="28"/>
        </w:rPr>
        <w:t>
      Место расположения избирательного участка: улица Рысбек батыра 13, здание государственного коммунального предприятия на праве хозяйственного ведения "Жамбылская областная многопрофильная больница управления здравоохранения акимата Жамбылской области".</w:t>
      </w:r>
    </w:p>
    <w:bookmarkEnd w:id="296"/>
    <w:bookmarkStart w:name="z328" w:id="297"/>
    <w:p>
      <w:pPr>
        <w:spacing w:after="0"/>
        <w:ind w:left="0"/>
        <w:jc w:val="both"/>
      </w:pPr>
      <w:r>
        <w:rPr>
          <w:rFonts w:ascii="Times New Roman"/>
          <w:b w:val="false"/>
          <w:i w:val="false"/>
          <w:color w:val="000000"/>
          <w:sz w:val="28"/>
        </w:rPr>
        <w:t>
      Границы: государственное коммунальное предприятие на праве хозяйственного ведения "Жамбылская областная многопрофильная больница управления здравоохранения акимата Жамбылской области".</w:t>
      </w:r>
    </w:p>
    <w:bookmarkEnd w:id="297"/>
    <w:bookmarkStart w:name="z329" w:id="29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102</w:t>
      </w:r>
    </w:p>
    <w:bookmarkEnd w:id="298"/>
    <w:bookmarkStart w:name="z330" w:id="299"/>
    <w:p>
      <w:pPr>
        <w:spacing w:after="0"/>
        <w:ind w:left="0"/>
        <w:jc w:val="both"/>
      </w:pPr>
      <w:r>
        <w:rPr>
          <w:rFonts w:ascii="Times New Roman"/>
          <w:b w:val="false"/>
          <w:i w:val="false"/>
          <w:color w:val="000000"/>
          <w:sz w:val="28"/>
        </w:rPr>
        <w:t>
      Место расположения избирательного участка: улица Аскарова 282, здание государственного коммунального предприятия на праве хозяйственного ведения "Жамбылский областной кожно-венерологический диспансер" управления здравоохранения Жамбылской области.</w:t>
      </w:r>
    </w:p>
    <w:bookmarkEnd w:id="299"/>
    <w:bookmarkStart w:name="z331" w:id="300"/>
    <w:p>
      <w:pPr>
        <w:spacing w:after="0"/>
        <w:ind w:left="0"/>
        <w:jc w:val="both"/>
      </w:pPr>
      <w:r>
        <w:rPr>
          <w:rFonts w:ascii="Times New Roman"/>
          <w:b w:val="false"/>
          <w:i w:val="false"/>
          <w:color w:val="000000"/>
          <w:sz w:val="28"/>
        </w:rPr>
        <w:t>
      Границы: государственное коммунальное предприятие на праве хозяйственного ведения "Жамбылский областной кожно-венерологический диспансер" управления здравоохранения Жамбылской области.</w:t>
      </w:r>
    </w:p>
    <w:bookmarkEnd w:id="300"/>
    <w:bookmarkStart w:name="z332" w:id="30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103</w:t>
      </w:r>
    </w:p>
    <w:bookmarkEnd w:id="301"/>
    <w:bookmarkStart w:name="z333" w:id="302"/>
    <w:p>
      <w:pPr>
        <w:spacing w:after="0"/>
        <w:ind w:left="0"/>
        <w:jc w:val="both"/>
      </w:pPr>
      <w:r>
        <w:rPr>
          <w:rFonts w:ascii="Times New Roman"/>
          <w:b w:val="false"/>
          <w:i w:val="false"/>
          <w:color w:val="000000"/>
          <w:sz w:val="28"/>
        </w:rPr>
        <w:t>
      Место расположения избирательного участка: 1-переулок улицы Красина 1"А", здание государственного коммунального учреждения "Центр оказания специальных социальных услуг № 1 управления координации занятости и социальных программ акимата Жамбылской области".</w:t>
      </w:r>
    </w:p>
    <w:bookmarkEnd w:id="302"/>
    <w:bookmarkStart w:name="z334" w:id="303"/>
    <w:p>
      <w:pPr>
        <w:spacing w:after="0"/>
        <w:ind w:left="0"/>
        <w:jc w:val="both"/>
      </w:pPr>
      <w:r>
        <w:rPr>
          <w:rFonts w:ascii="Times New Roman"/>
          <w:b w:val="false"/>
          <w:i w:val="false"/>
          <w:color w:val="000000"/>
          <w:sz w:val="28"/>
        </w:rPr>
        <w:t>
      Границы: государственное коммунальное учреждение "Центр оказания специальных социальных услуг № 1 управления координации занятости и социальных программ акимата Жамбылской области".</w:t>
      </w:r>
    </w:p>
    <w:bookmarkEnd w:id="303"/>
    <w:bookmarkStart w:name="z335" w:id="30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104</w:t>
      </w:r>
    </w:p>
    <w:bookmarkEnd w:id="304"/>
    <w:bookmarkStart w:name="z336" w:id="305"/>
    <w:p>
      <w:pPr>
        <w:spacing w:after="0"/>
        <w:ind w:left="0"/>
        <w:jc w:val="both"/>
      </w:pPr>
      <w:r>
        <w:rPr>
          <w:rFonts w:ascii="Times New Roman"/>
          <w:b w:val="false"/>
          <w:i w:val="false"/>
          <w:color w:val="000000"/>
          <w:sz w:val="28"/>
        </w:rPr>
        <w:t>
      Место расположения избирательного участка: улица Бейбитшилик 153, здание государственного коммунального предприятия на праве хозяйственного ведения "Жамбылская областная многопрофильная больница управления здравоохранения акимата Жамбылской области".</w:t>
      </w:r>
    </w:p>
    <w:bookmarkEnd w:id="305"/>
    <w:bookmarkStart w:name="z337" w:id="306"/>
    <w:p>
      <w:pPr>
        <w:spacing w:after="0"/>
        <w:ind w:left="0"/>
        <w:jc w:val="both"/>
      </w:pPr>
      <w:r>
        <w:rPr>
          <w:rFonts w:ascii="Times New Roman"/>
          <w:b w:val="false"/>
          <w:i w:val="false"/>
          <w:color w:val="000000"/>
          <w:sz w:val="28"/>
        </w:rPr>
        <w:t>
      Границы: государственное коммунальное предприятие на праве хозяйственного ведения "Жамбылская областная многопрофильная больница управления здравоохранения акимата Жамбылской области".</w:t>
      </w:r>
    </w:p>
    <w:bookmarkEnd w:id="306"/>
    <w:bookmarkStart w:name="z338" w:id="30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105</w:t>
      </w:r>
    </w:p>
    <w:bookmarkEnd w:id="307"/>
    <w:bookmarkStart w:name="z339" w:id="308"/>
    <w:p>
      <w:pPr>
        <w:spacing w:after="0"/>
        <w:ind w:left="0"/>
        <w:jc w:val="both"/>
      </w:pPr>
      <w:r>
        <w:rPr>
          <w:rFonts w:ascii="Times New Roman"/>
          <w:b w:val="false"/>
          <w:i w:val="false"/>
          <w:color w:val="000000"/>
          <w:sz w:val="28"/>
        </w:rPr>
        <w:t>
      Место расположения избирательного участка: улица Каллаур Акима 2, здание государственного коммунального учреждения "Центр оказания специальных социальных услуг дома № 1" упарвления координации занятости и социальных программ акимата Жамбылской области.</w:t>
      </w:r>
    </w:p>
    <w:bookmarkEnd w:id="308"/>
    <w:bookmarkStart w:name="z340" w:id="309"/>
    <w:p>
      <w:pPr>
        <w:spacing w:after="0"/>
        <w:ind w:left="0"/>
        <w:jc w:val="both"/>
      </w:pPr>
      <w:r>
        <w:rPr>
          <w:rFonts w:ascii="Times New Roman"/>
          <w:b w:val="false"/>
          <w:i w:val="false"/>
          <w:color w:val="000000"/>
          <w:sz w:val="28"/>
        </w:rPr>
        <w:t>
      Границы: государственное коммунальное учреждение "Центр оказания специальных социальных услуг дома № 1" упарвления координации занятости и социальных программ акимата Жамбылской области.</w:t>
      </w:r>
    </w:p>
    <w:bookmarkEnd w:id="309"/>
    <w:bookmarkStart w:name="z341" w:id="3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106</w:t>
      </w:r>
    </w:p>
    <w:bookmarkEnd w:id="310"/>
    <w:bookmarkStart w:name="z342" w:id="311"/>
    <w:p>
      <w:pPr>
        <w:spacing w:after="0"/>
        <w:ind w:left="0"/>
        <w:jc w:val="both"/>
      </w:pPr>
      <w:r>
        <w:rPr>
          <w:rFonts w:ascii="Times New Roman"/>
          <w:b w:val="false"/>
          <w:i w:val="false"/>
          <w:color w:val="000000"/>
          <w:sz w:val="28"/>
        </w:rPr>
        <w:t>
      Место расположения избирательного участка: улица К. Азербаева 156, здание государственного коммунального предприятия на праве хозяйственного ведения "Жамбылская областная многопрофильная больница управления здравоохранения акимата Жамбылской области".</w:t>
      </w:r>
    </w:p>
    <w:bookmarkEnd w:id="311"/>
    <w:bookmarkStart w:name="z343" w:id="312"/>
    <w:p>
      <w:pPr>
        <w:spacing w:after="0"/>
        <w:ind w:left="0"/>
        <w:jc w:val="both"/>
      </w:pPr>
      <w:r>
        <w:rPr>
          <w:rFonts w:ascii="Times New Roman"/>
          <w:b w:val="false"/>
          <w:i w:val="false"/>
          <w:color w:val="000000"/>
          <w:sz w:val="28"/>
        </w:rPr>
        <w:t>
      Границы: государственное коммунальное предприятие на праве хозяйственного ведения "Жамбылская областная многопрофильная больница управления здравоохранения акимата Жамбылской области".</w:t>
      </w:r>
    </w:p>
    <w:bookmarkEnd w:id="312"/>
    <w:bookmarkStart w:name="z344" w:id="3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107</w:t>
      </w:r>
    </w:p>
    <w:bookmarkEnd w:id="313"/>
    <w:bookmarkStart w:name="z345" w:id="314"/>
    <w:p>
      <w:pPr>
        <w:spacing w:after="0"/>
        <w:ind w:left="0"/>
        <w:jc w:val="both"/>
      </w:pPr>
      <w:r>
        <w:rPr>
          <w:rFonts w:ascii="Times New Roman"/>
          <w:b w:val="false"/>
          <w:i w:val="false"/>
          <w:color w:val="000000"/>
          <w:sz w:val="28"/>
        </w:rPr>
        <w:t>
      Место расположения избирательного участка: микрорайон "Байтерек" 3, здание государственного коммунального предприятия на праве хозяйственного ведения "Жамбылская областная многопрофильная детская больница управления здравоохранения акимата Жамбылской области".</w:t>
      </w:r>
    </w:p>
    <w:bookmarkEnd w:id="314"/>
    <w:bookmarkStart w:name="z346" w:id="315"/>
    <w:p>
      <w:pPr>
        <w:spacing w:after="0"/>
        <w:ind w:left="0"/>
        <w:jc w:val="both"/>
      </w:pPr>
      <w:r>
        <w:rPr>
          <w:rFonts w:ascii="Times New Roman"/>
          <w:b w:val="false"/>
          <w:i w:val="false"/>
          <w:color w:val="000000"/>
          <w:sz w:val="28"/>
        </w:rPr>
        <w:t>
      Границы: государственное коммунальное предприятие на праве хозяйственного ведения "Жамбылская областная многопрофильная детская больница управления здравоохранения акимата Жамбылской области".</w:t>
      </w:r>
    </w:p>
    <w:bookmarkEnd w:id="315"/>
    <w:bookmarkStart w:name="z347" w:id="3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108</w:t>
      </w:r>
    </w:p>
    <w:bookmarkEnd w:id="316"/>
    <w:bookmarkStart w:name="z348" w:id="317"/>
    <w:p>
      <w:pPr>
        <w:spacing w:after="0"/>
        <w:ind w:left="0"/>
        <w:jc w:val="both"/>
      </w:pPr>
      <w:r>
        <w:rPr>
          <w:rFonts w:ascii="Times New Roman"/>
          <w:b w:val="false"/>
          <w:i w:val="false"/>
          <w:color w:val="000000"/>
          <w:sz w:val="28"/>
        </w:rPr>
        <w:t>
      Место расположения избирательного участка: улица Ултанбаева 111, здание государственного коммунального предприятия на праве хозяйственного ведения "Жамбылский областной реабилитационный центр "Материнство и детство" управления здравоохранения акимата Жамбылской области".</w:t>
      </w:r>
    </w:p>
    <w:bookmarkEnd w:id="317"/>
    <w:bookmarkStart w:name="z349" w:id="318"/>
    <w:p>
      <w:pPr>
        <w:spacing w:after="0"/>
        <w:ind w:left="0"/>
        <w:jc w:val="both"/>
      </w:pPr>
      <w:r>
        <w:rPr>
          <w:rFonts w:ascii="Times New Roman"/>
          <w:b w:val="false"/>
          <w:i w:val="false"/>
          <w:color w:val="000000"/>
          <w:sz w:val="28"/>
        </w:rPr>
        <w:t>
      Границы: государственное коммунальное предприятие на праве хозяйственного ведения "Жамбылский областной реабилитационный центр "Материнство и детство" управления здравоохранения акимата Жамбылской области".</w:t>
      </w:r>
    </w:p>
    <w:bookmarkEnd w:id="318"/>
    <w:bookmarkStart w:name="z350" w:id="3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109</w:t>
      </w:r>
    </w:p>
    <w:bookmarkEnd w:id="319"/>
    <w:bookmarkStart w:name="z351" w:id="320"/>
    <w:p>
      <w:pPr>
        <w:spacing w:after="0"/>
        <w:ind w:left="0"/>
        <w:jc w:val="both"/>
      </w:pPr>
      <w:r>
        <w:rPr>
          <w:rFonts w:ascii="Times New Roman"/>
          <w:b w:val="false"/>
          <w:i w:val="false"/>
          <w:color w:val="000000"/>
          <w:sz w:val="28"/>
        </w:rPr>
        <w:t>
      Место расположения избирательного участка: микрорайон "Байтерек" 1, здание государственного коммунального предприятия на праве хозяйственного ведения "Жамбылская областная многопрофильная детская больница" управления здравоохранения акимата Жамбылской области".</w:t>
      </w:r>
    </w:p>
    <w:bookmarkEnd w:id="320"/>
    <w:bookmarkStart w:name="z352" w:id="321"/>
    <w:p>
      <w:pPr>
        <w:spacing w:after="0"/>
        <w:ind w:left="0"/>
        <w:jc w:val="both"/>
      </w:pPr>
      <w:r>
        <w:rPr>
          <w:rFonts w:ascii="Times New Roman"/>
          <w:b w:val="false"/>
          <w:i w:val="false"/>
          <w:color w:val="000000"/>
          <w:sz w:val="28"/>
        </w:rPr>
        <w:t>
      Границы: государственное коммунальное предприятие на праве хозяйственного ведения "Жамбылская областная многопрофильная детская больница" управления здравоохранения акимата Жамбылской области".</w:t>
      </w:r>
    </w:p>
    <w:bookmarkEnd w:id="321"/>
    <w:bookmarkStart w:name="z353" w:id="3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110</w:t>
      </w:r>
    </w:p>
    <w:bookmarkEnd w:id="322"/>
    <w:bookmarkStart w:name="z354" w:id="323"/>
    <w:p>
      <w:pPr>
        <w:spacing w:after="0"/>
        <w:ind w:left="0"/>
        <w:jc w:val="both"/>
      </w:pPr>
      <w:r>
        <w:rPr>
          <w:rFonts w:ascii="Times New Roman"/>
          <w:b w:val="false"/>
          <w:i w:val="false"/>
          <w:color w:val="000000"/>
          <w:sz w:val="28"/>
        </w:rPr>
        <w:t>
      Место расположения избирательного участка: проспект Толе би 123, здание республиканского государственного учреждения "Воинская часть 5513 Национальной Гвардии Республики Казахстан.</w:t>
      </w:r>
    </w:p>
    <w:bookmarkEnd w:id="323"/>
    <w:bookmarkStart w:name="z355" w:id="324"/>
    <w:p>
      <w:pPr>
        <w:spacing w:after="0"/>
        <w:ind w:left="0"/>
        <w:jc w:val="both"/>
      </w:pPr>
      <w:r>
        <w:rPr>
          <w:rFonts w:ascii="Times New Roman"/>
          <w:b w:val="false"/>
          <w:i w:val="false"/>
          <w:color w:val="000000"/>
          <w:sz w:val="28"/>
        </w:rPr>
        <w:t>
      Границы: республиканское государственное учреждение "Воинская часть 5513 Национальной Гвардии Республики Казахстан".</w:t>
      </w:r>
    </w:p>
    <w:bookmarkEnd w:id="324"/>
    <w:bookmarkStart w:name="z359" w:id="325"/>
    <w:p>
      <w:pPr>
        <w:spacing w:after="0"/>
        <w:ind w:left="0"/>
        <w:jc w:val="both"/>
      </w:pPr>
      <w:r>
        <w:rPr>
          <w:rFonts w:ascii="Times New Roman"/>
          <w:b w:val="false"/>
          <w:i w:val="false"/>
          <w:color w:val="000000"/>
          <w:sz w:val="28"/>
        </w:rPr>
        <w:t>
      Избирательный участок № 112</w:t>
      </w:r>
    </w:p>
    <w:bookmarkEnd w:id="325"/>
    <w:bookmarkStart w:name="z360" w:id="326"/>
    <w:p>
      <w:pPr>
        <w:spacing w:after="0"/>
        <w:ind w:left="0"/>
        <w:jc w:val="both"/>
      </w:pPr>
      <w:r>
        <w:rPr>
          <w:rFonts w:ascii="Times New Roman"/>
          <w:b w:val="false"/>
          <w:i w:val="false"/>
          <w:color w:val="000000"/>
          <w:sz w:val="28"/>
        </w:rPr>
        <w:t>
      Место расположения избирательного участка: проспект Жамбыла 180, здание республиканского государственного учреждения "Учреждение ЖД-158/1" Комитета уголовно-исполнительной системы Министерства внутренних дел Республики Казахстан.</w:t>
      </w:r>
    </w:p>
    <w:bookmarkEnd w:id="326"/>
    <w:bookmarkStart w:name="z361" w:id="327"/>
    <w:p>
      <w:pPr>
        <w:spacing w:after="0"/>
        <w:ind w:left="0"/>
        <w:jc w:val="both"/>
      </w:pPr>
      <w:r>
        <w:rPr>
          <w:rFonts w:ascii="Times New Roman"/>
          <w:b w:val="false"/>
          <w:i w:val="false"/>
          <w:color w:val="000000"/>
          <w:sz w:val="28"/>
        </w:rPr>
        <w:t>
      Границы: республиканское государственное учреждение "Учреждение ЖД-158/1" Комитета уголовно-исполнительной системы Министерства внутренних дел Республики Казахстан.</w:t>
      </w:r>
    </w:p>
    <w:bookmarkEnd w:id="327"/>
    <w:bookmarkStart w:name="z362" w:id="3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462</w:t>
      </w:r>
    </w:p>
    <w:bookmarkEnd w:id="328"/>
    <w:bookmarkStart w:name="z363" w:id="329"/>
    <w:p>
      <w:pPr>
        <w:spacing w:after="0"/>
        <w:ind w:left="0"/>
        <w:jc w:val="both"/>
      </w:pPr>
      <w:r>
        <w:rPr>
          <w:rFonts w:ascii="Times New Roman"/>
          <w:b w:val="false"/>
          <w:i w:val="false"/>
          <w:color w:val="000000"/>
          <w:sz w:val="28"/>
        </w:rPr>
        <w:t>
      Место расположения избирательного участка: проспект Толе би 196, здание коммунального государственного казенного предприятия "Таразский колледж сервиса и технологий" управления образования акимата Жамбылской области.</w:t>
      </w:r>
    </w:p>
    <w:bookmarkEnd w:id="329"/>
    <w:bookmarkStart w:name="z364" w:id="330"/>
    <w:p>
      <w:pPr>
        <w:spacing w:after="0"/>
        <w:ind w:left="0"/>
        <w:jc w:val="both"/>
      </w:pPr>
      <w:r>
        <w:rPr>
          <w:rFonts w:ascii="Times New Roman"/>
          <w:b w:val="false"/>
          <w:i w:val="false"/>
          <w:color w:val="000000"/>
          <w:sz w:val="28"/>
        </w:rPr>
        <w:t xml:space="preserve">
      Границы: дома улицы Исатая, дома улицы Каратау, дома переулка улицы Каратау, дома 1-переулка улицы Каратау, дома улицы Махамбета, дома № 99-407 (нечетная сторона), дома № 122-234"А" (четная сторона) проспекта Толе би, дома улицы Фосфоритной. </w:t>
      </w:r>
    </w:p>
    <w:bookmarkEnd w:id="3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463</w:t>
      </w:r>
    </w:p>
    <w:bookmarkStart w:name="z368" w:id="331"/>
    <w:p>
      <w:pPr>
        <w:spacing w:after="0"/>
        <w:ind w:left="0"/>
        <w:jc w:val="both"/>
      </w:pPr>
      <w:r>
        <w:rPr>
          <w:rFonts w:ascii="Times New Roman"/>
          <w:b w:val="false"/>
          <w:i w:val="false"/>
          <w:color w:val="000000"/>
          <w:sz w:val="28"/>
        </w:rPr>
        <w:t>
      Центр избирательного участка: город Тараз, улица Домалак Ана 268, здание государственного коммунального казенного предприятия "Жамбылский политехнический высший колледж" управления образования акимата Жамбылской области".</w:t>
      </w:r>
    </w:p>
    <w:bookmarkEnd w:id="331"/>
    <w:p>
      <w:pPr>
        <w:spacing w:after="0"/>
        <w:ind w:left="0"/>
        <w:jc w:val="both"/>
      </w:pPr>
      <w:r>
        <w:rPr>
          <w:rFonts w:ascii="Times New Roman"/>
          <w:b w:val="false"/>
          <w:i w:val="false"/>
          <w:color w:val="000000"/>
          <w:sz w:val="28"/>
        </w:rPr>
        <w:t>
      Границы избирательного участка: город Тараз: дома 1-19 микрорайона "Арай-2",</w:t>
      </w:r>
    </w:p>
    <w:p>
      <w:pPr>
        <w:spacing w:after="0"/>
        <w:ind w:left="0"/>
        <w:jc w:val="both"/>
      </w:pPr>
      <w:r>
        <w:rPr>
          <w:rFonts w:ascii="Times New Roman"/>
          <w:b w:val="false"/>
          <w:i w:val="false"/>
          <w:color w:val="000000"/>
          <w:sz w:val="28"/>
        </w:rPr>
        <w:t>
      массив "Арай": дома 270-340 улицы Домалак Ана,</w:t>
      </w:r>
    </w:p>
    <w:p>
      <w:pPr>
        <w:spacing w:after="0"/>
        <w:ind w:left="0"/>
        <w:jc w:val="both"/>
      </w:pPr>
      <w:r>
        <w:rPr>
          <w:rFonts w:ascii="Times New Roman"/>
          <w:b w:val="false"/>
          <w:i w:val="false"/>
          <w:color w:val="000000"/>
          <w:sz w:val="28"/>
        </w:rPr>
        <w:t>
      дома 101А-123 (нечетная сторона) улицы Шота Руставели,</w:t>
      </w:r>
    </w:p>
    <w:p>
      <w:pPr>
        <w:spacing w:after="0"/>
        <w:ind w:left="0"/>
        <w:jc w:val="both"/>
      </w:pPr>
      <w:r>
        <w:rPr>
          <w:rFonts w:ascii="Times New Roman"/>
          <w:b w:val="false"/>
          <w:i w:val="false"/>
          <w:color w:val="000000"/>
          <w:sz w:val="28"/>
        </w:rPr>
        <w:t>
      дома 95А-125 (нечетная сторона), 104-124 (четная сторона) улицы Мукана Атабаева,</w:t>
      </w:r>
    </w:p>
    <w:p>
      <w:pPr>
        <w:spacing w:after="0"/>
        <w:ind w:left="0"/>
        <w:jc w:val="both"/>
      </w:pPr>
      <w:r>
        <w:rPr>
          <w:rFonts w:ascii="Times New Roman"/>
          <w:b w:val="false"/>
          <w:i w:val="false"/>
          <w:color w:val="000000"/>
          <w:sz w:val="28"/>
        </w:rPr>
        <w:t>
      дома 111-187 (нечетная сторона), 120-188Г (четная сторона) улицы Дуйсена Баянова.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464</w:t>
      </w:r>
    </w:p>
    <w:bookmarkStart w:name="z369" w:id="332"/>
    <w:p>
      <w:pPr>
        <w:spacing w:after="0"/>
        <w:ind w:left="0"/>
        <w:jc w:val="both"/>
      </w:pPr>
      <w:r>
        <w:rPr>
          <w:rFonts w:ascii="Times New Roman"/>
          <w:b w:val="false"/>
          <w:i w:val="false"/>
          <w:color w:val="000000"/>
          <w:sz w:val="28"/>
        </w:rPr>
        <w:t>
      Место расположения избирательного участка: улица Домалак Ана 268, здание государственного коммунального казенного предприятия "Жамбылский политехнический высший колледж" управления образования акимата Жамбылской области.</w:t>
      </w:r>
    </w:p>
    <w:bookmarkEnd w:id="332"/>
    <w:bookmarkStart w:name="z370" w:id="333"/>
    <w:p>
      <w:pPr>
        <w:spacing w:after="0"/>
        <w:ind w:left="0"/>
        <w:jc w:val="both"/>
      </w:pPr>
      <w:r>
        <w:rPr>
          <w:rFonts w:ascii="Times New Roman"/>
          <w:b w:val="false"/>
          <w:i w:val="false"/>
          <w:color w:val="000000"/>
          <w:sz w:val="28"/>
        </w:rPr>
        <w:t>
      Границы: дома массива "Коктем".</w:t>
      </w:r>
    </w:p>
    <w:bookmarkEnd w:id="333"/>
    <w:bookmarkStart w:name="z371" w:id="3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465</w:t>
      </w:r>
    </w:p>
    <w:bookmarkEnd w:id="334"/>
    <w:bookmarkStart w:name="z372" w:id="335"/>
    <w:p>
      <w:pPr>
        <w:spacing w:after="0"/>
        <w:ind w:left="0"/>
        <w:jc w:val="both"/>
      </w:pPr>
      <w:r>
        <w:rPr>
          <w:rFonts w:ascii="Times New Roman"/>
          <w:b w:val="false"/>
          <w:i w:val="false"/>
          <w:color w:val="000000"/>
          <w:sz w:val="28"/>
        </w:rPr>
        <w:t>
      Место расположения избирательного участка: село Акбулым, улица Жибек жолы 265, здание коммунального государственного учреждения "Средняя школа №60 отдела образования акимата города Тараз".</w:t>
      </w:r>
    </w:p>
    <w:bookmarkEnd w:id="335"/>
    <w:bookmarkStart w:name="z373" w:id="336"/>
    <w:p>
      <w:pPr>
        <w:spacing w:after="0"/>
        <w:ind w:left="0"/>
        <w:jc w:val="both"/>
      </w:pPr>
      <w:r>
        <w:rPr>
          <w:rFonts w:ascii="Times New Roman"/>
          <w:b w:val="false"/>
          <w:i w:val="false"/>
          <w:color w:val="000000"/>
          <w:sz w:val="28"/>
        </w:rPr>
        <w:t>
      Границы: дома улицы Байкоразова, дома улицы Горной, дома улицы Заводской, дома улицы Заводской-2, дома улицы Заводской-3, дома улицы Кошмамбетова, дома улицы Рыскулбекова, дома улицы Старикова, дома 1-9 переулков Строительной, дома улицы Хмелевского, дома 1-2 переулков улицы Хмелевского.</w:t>
      </w:r>
    </w:p>
    <w:bookmarkEnd w:id="336"/>
    <w:bookmarkStart w:name="z374" w:id="3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466</w:t>
      </w:r>
    </w:p>
    <w:bookmarkEnd w:id="337"/>
    <w:bookmarkStart w:name="z376" w:id="338"/>
    <w:p>
      <w:pPr>
        <w:spacing w:after="0"/>
        <w:ind w:left="0"/>
        <w:jc w:val="both"/>
      </w:pPr>
      <w:r>
        <w:rPr>
          <w:rFonts w:ascii="Times New Roman"/>
          <w:b w:val="false"/>
          <w:i w:val="false"/>
          <w:color w:val="000000"/>
          <w:sz w:val="28"/>
        </w:rPr>
        <w:t>
      Центр избирательного участка: город Тараз, массив Шалгай Карасу, проезд 2 Лукманова 2, здание коммунального государственного учреждения "Средняя школа № 26 отдела образования города Тараз".</w:t>
      </w:r>
    </w:p>
    <w:bookmarkEnd w:id="338"/>
    <w:p>
      <w:pPr>
        <w:spacing w:after="0"/>
        <w:ind w:left="0"/>
        <w:jc w:val="both"/>
      </w:pPr>
      <w:r>
        <w:rPr>
          <w:rFonts w:ascii="Times New Roman"/>
          <w:b w:val="false"/>
          <w:i w:val="false"/>
          <w:color w:val="000000"/>
          <w:sz w:val="28"/>
        </w:rPr>
        <w:t>
       Границы избирательного участка: город Тараз: улица Айнабулак 1, 2, 3, 4, 5, 6, 7, 8, 9, 10, 11, 12, 13, 14, 15, 16, 17, 18, 19, 20, 21, 22, 23, 24;</w:t>
      </w:r>
    </w:p>
    <w:p>
      <w:pPr>
        <w:spacing w:after="0"/>
        <w:ind w:left="0"/>
        <w:jc w:val="both"/>
      </w:pPr>
      <w:r>
        <w:rPr>
          <w:rFonts w:ascii="Times New Roman"/>
          <w:b w:val="false"/>
          <w:i w:val="false"/>
          <w:color w:val="000000"/>
          <w:sz w:val="28"/>
        </w:rPr>
        <w:t>
      улица Аксункар 1, 2, 3, 4, 5, 6, 7, 8, 9, 10, 11, 12, 13, 14, 15, 16, 17, 18, 19, 20, 21, 22, 23, 24;</w:t>
      </w:r>
    </w:p>
    <w:p>
      <w:pPr>
        <w:spacing w:after="0"/>
        <w:ind w:left="0"/>
        <w:jc w:val="both"/>
      </w:pPr>
      <w:r>
        <w:rPr>
          <w:rFonts w:ascii="Times New Roman"/>
          <w:b w:val="false"/>
          <w:i w:val="false"/>
          <w:color w:val="000000"/>
          <w:sz w:val="28"/>
        </w:rPr>
        <w:t>
      улица Аламан 1, 2, 3, 4, 5, 6, 7, 8, 9, 10, 11, 12, 13, 14, 15, 16, 17, 18, 19, 20, 21, 22, 23, 24, 25, 26, 27, 28, 29, 30, 31, 32;</w:t>
      </w:r>
    </w:p>
    <w:p>
      <w:pPr>
        <w:spacing w:after="0"/>
        <w:ind w:left="0"/>
        <w:jc w:val="both"/>
      </w:pPr>
      <w:r>
        <w:rPr>
          <w:rFonts w:ascii="Times New Roman"/>
          <w:b w:val="false"/>
          <w:i w:val="false"/>
          <w:color w:val="000000"/>
          <w:sz w:val="28"/>
        </w:rPr>
        <w:t>
      улица Алтын Орда 2, 3, 4, 5, 6, 7, 8, 9, 10, 11, 12, 13, 14, 15, 16, 17, 18, 19, 20, 21, 22, 23;</w:t>
      </w:r>
    </w:p>
    <w:p>
      <w:pPr>
        <w:spacing w:after="0"/>
        <w:ind w:left="0"/>
        <w:jc w:val="both"/>
      </w:pPr>
      <w:r>
        <w:rPr>
          <w:rFonts w:ascii="Times New Roman"/>
          <w:b w:val="false"/>
          <w:i w:val="false"/>
          <w:color w:val="000000"/>
          <w:sz w:val="28"/>
        </w:rPr>
        <w:t>
      улица Аныракай 1, 2, 3, 4, 5, 6, 7, 8, 9, 10, 11, 12, 13, 14, 15, 16, 17, 18, 19, 20, 21, 22, 23, 24, 25, 26, 27, 28, 29, 30, 31, 32, 33, 34, 35, 36, 37, 38, 39, 40, 41, 42, 43, 44, 45, 46, 47, 48, 49, 50, 51, 52, 53, 54, 55, 56, 57, 58, 59, 60, 61, 62;</w:t>
      </w:r>
    </w:p>
    <w:p>
      <w:pPr>
        <w:spacing w:after="0"/>
        <w:ind w:left="0"/>
        <w:jc w:val="both"/>
      </w:pPr>
      <w:r>
        <w:rPr>
          <w:rFonts w:ascii="Times New Roman"/>
          <w:b w:val="false"/>
          <w:i w:val="false"/>
          <w:color w:val="000000"/>
          <w:sz w:val="28"/>
        </w:rPr>
        <w:t>
      улица Атлах 1, 2, 3, 4, 5, 6, 7, 8, 9, 10, 11, 12, 13, 14, 15, 16, 17, 18, 19, 20, 21, 22, 23;</w:t>
      </w:r>
    </w:p>
    <w:p>
      <w:pPr>
        <w:spacing w:after="0"/>
        <w:ind w:left="0"/>
        <w:jc w:val="both"/>
      </w:pPr>
      <w:r>
        <w:rPr>
          <w:rFonts w:ascii="Times New Roman"/>
          <w:b w:val="false"/>
          <w:i w:val="false"/>
          <w:color w:val="000000"/>
          <w:sz w:val="28"/>
        </w:rPr>
        <w:t>
      улица Сейтхана Абдиева 1, 1/1,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w:t>
      </w:r>
    </w:p>
    <w:p>
      <w:pPr>
        <w:spacing w:after="0"/>
        <w:ind w:left="0"/>
        <w:jc w:val="both"/>
      </w:pPr>
      <w:r>
        <w:rPr>
          <w:rFonts w:ascii="Times New Roman"/>
          <w:b w:val="false"/>
          <w:i w:val="false"/>
          <w:color w:val="000000"/>
          <w:sz w:val="28"/>
        </w:rPr>
        <w:t>
      улица Байтана батыра 1, 2, 2/2, 2Б, 2А,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w:t>
      </w:r>
    </w:p>
    <w:p>
      <w:pPr>
        <w:spacing w:after="0"/>
        <w:ind w:left="0"/>
        <w:jc w:val="both"/>
      </w:pPr>
      <w:r>
        <w:rPr>
          <w:rFonts w:ascii="Times New Roman"/>
          <w:b w:val="false"/>
          <w:i w:val="false"/>
          <w:color w:val="000000"/>
          <w:sz w:val="28"/>
        </w:rPr>
        <w:t>
      улица Бактияр баба 1, 2, 2А,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w:t>
      </w:r>
    </w:p>
    <w:p>
      <w:pPr>
        <w:spacing w:after="0"/>
        <w:ind w:left="0"/>
        <w:jc w:val="both"/>
      </w:pPr>
      <w:r>
        <w:rPr>
          <w:rFonts w:ascii="Times New Roman"/>
          <w:b w:val="false"/>
          <w:i w:val="false"/>
          <w:color w:val="000000"/>
          <w:sz w:val="28"/>
        </w:rPr>
        <w:t>
      улица Болашак 1, 2, 3, 4, 5, 6, 7, 8, 9, 10, 11, 12, 13, 14, 15, 16, 17, 18, 19, 20, 21, 22, 23, 24, 25, 26, 27, 28, 29, 30, 31, 32, 33, 34, 35, 36;</w:t>
      </w:r>
    </w:p>
    <w:p>
      <w:pPr>
        <w:spacing w:after="0"/>
        <w:ind w:left="0"/>
        <w:jc w:val="both"/>
      </w:pPr>
      <w:r>
        <w:rPr>
          <w:rFonts w:ascii="Times New Roman"/>
          <w:b w:val="false"/>
          <w:i w:val="false"/>
          <w:color w:val="000000"/>
          <w:sz w:val="28"/>
        </w:rPr>
        <w:t>
      улица Бирлик 1, 2, 2А, 3, 4, 5, 6, 7, 8, 9, 10, 11, 12, 13, 14, 15, 16, 17, 18, 19, 20, 21, 22, 23, 24, 25, 26, 27, 28, 29, 30, 31, 32, 33, 34, 35;</w:t>
      </w:r>
    </w:p>
    <w:p>
      <w:pPr>
        <w:spacing w:after="0"/>
        <w:ind w:left="0"/>
        <w:jc w:val="both"/>
      </w:pPr>
      <w:r>
        <w:rPr>
          <w:rFonts w:ascii="Times New Roman"/>
          <w:b w:val="false"/>
          <w:i w:val="false"/>
          <w:color w:val="000000"/>
          <w:sz w:val="28"/>
        </w:rPr>
        <w:t>
      улица Владимира Высоцкого 1, 1А, 1Б, 2, 3, 3А,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w:t>
      </w:r>
    </w:p>
    <w:p>
      <w:pPr>
        <w:spacing w:after="0"/>
        <w:ind w:left="0"/>
        <w:jc w:val="both"/>
      </w:pPr>
      <w:r>
        <w:rPr>
          <w:rFonts w:ascii="Times New Roman"/>
          <w:b w:val="false"/>
          <w:i w:val="false"/>
          <w:color w:val="000000"/>
          <w:sz w:val="28"/>
        </w:rPr>
        <w:t>
      переулок Владимира Высоцкого 1, 1А, 1Б, 1/3, 2, 3, 3А, 4, 5, 6, 7, 8, 9, 10, 11, 12, 13, 13А, 14, 15, 15А, 16, 17, 18, 19, 20, 21, 22, 23, 24, 25, 26, 26А, 27, 28, 29, 30, 31, 32, 33, 34, 35;</w:t>
      </w:r>
    </w:p>
    <w:p>
      <w:pPr>
        <w:spacing w:after="0"/>
        <w:ind w:left="0"/>
        <w:jc w:val="both"/>
      </w:pPr>
      <w:r>
        <w:rPr>
          <w:rFonts w:ascii="Times New Roman"/>
          <w:b w:val="false"/>
          <w:i w:val="false"/>
          <w:color w:val="000000"/>
          <w:sz w:val="28"/>
        </w:rPr>
        <w:t>
      улица Хамита Ергалиева 1, 2, 3, 4, 5, 6, 7, 8, 9, 10, 11, 12, 13, 14, 15, 16, 17, 18, 19, 20, 21, 22, 23, 24, 25, 26, 27, 28, 29, 30, 31, 32, 33, 34, 35, 36, 37, 38, 39, 40, 41, 42, 43, 44, 45, 46, 47, 48, 49, 50, 51, 52, 53, 54, 55, 56, 57, 58;</w:t>
      </w:r>
    </w:p>
    <w:p>
      <w:pPr>
        <w:spacing w:after="0"/>
        <w:ind w:left="0"/>
        <w:jc w:val="both"/>
      </w:pPr>
      <w:r>
        <w:rPr>
          <w:rFonts w:ascii="Times New Roman"/>
          <w:b w:val="false"/>
          <w:i w:val="false"/>
          <w:color w:val="000000"/>
          <w:sz w:val="28"/>
        </w:rPr>
        <w:t>
      улица Жалын 1, 2, 3, 4, 5, 6, 7, 8, 9, 10, 11, 12, 13, 14, 15, 16, 17, 18, 19, 20, 21, 22, 23, 24, 25;</w:t>
      </w:r>
    </w:p>
    <w:p>
      <w:pPr>
        <w:spacing w:after="0"/>
        <w:ind w:left="0"/>
        <w:jc w:val="both"/>
      </w:pPr>
      <w:r>
        <w:rPr>
          <w:rFonts w:ascii="Times New Roman"/>
          <w:b w:val="false"/>
          <w:i w:val="false"/>
          <w:color w:val="000000"/>
          <w:sz w:val="28"/>
        </w:rPr>
        <w:t>
      улица Жеруйык 1, 2, 3, 4, 5, 6, 7, 8, 9, 10, 11, 12, 13, 14, 15, 16, 17, 18, 19, 20, 21, 22, 23, 24, 25, 26, 27;</w:t>
      </w:r>
    </w:p>
    <w:p>
      <w:pPr>
        <w:spacing w:after="0"/>
        <w:ind w:left="0"/>
        <w:jc w:val="both"/>
      </w:pPr>
      <w:r>
        <w:rPr>
          <w:rFonts w:ascii="Times New Roman"/>
          <w:b w:val="false"/>
          <w:i w:val="false"/>
          <w:color w:val="000000"/>
          <w:sz w:val="28"/>
        </w:rPr>
        <w:t>
      улица Игилик 1, 2, 3, 4, 5, 6, 7, 8, 9, 10, 11, 12, 13, 14, 15, 16, 17, 18, 19, 20, 21, 22, 23, 24, 25, 26, 27, 28, 29, 30, 31, 32, 33, 34, 35, 36, 37, 38, 39, 40, 41, 42, 43;</w:t>
      </w:r>
    </w:p>
    <w:p>
      <w:pPr>
        <w:spacing w:after="0"/>
        <w:ind w:left="0"/>
        <w:jc w:val="both"/>
      </w:pPr>
      <w:r>
        <w:rPr>
          <w:rFonts w:ascii="Times New Roman"/>
          <w:b w:val="false"/>
          <w:i w:val="false"/>
          <w:color w:val="000000"/>
          <w:sz w:val="28"/>
        </w:rPr>
        <w:t>
      улица Керуен 1, 2, 3, 4, 5, 6, 7, 8, 9, 10, 11, 12, 13, 14, 15, 16, 17, 18, 19, 20, 21, 22, 23, 24, 25, 26, 27, 28, 28А;</w:t>
      </w:r>
    </w:p>
    <w:p>
      <w:pPr>
        <w:spacing w:after="0"/>
        <w:ind w:left="0"/>
        <w:jc w:val="both"/>
      </w:pPr>
      <w:r>
        <w:rPr>
          <w:rFonts w:ascii="Times New Roman"/>
          <w:b w:val="false"/>
          <w:i w:val="false"/>
          <w:color w:val="000000"/>
          <w:sz w:val="28"/>
        </w:rPr>
        <w:t>
      переулок 1 Кайыма Мухамедханова 1, 2, 3, 4, 5, 6, 7, 8, 9;</w:t>
      </w:r>
    </w:p>
    <w:p>
      <w:pPr>
        <w:spacing w:after="0"/>
        <w:ind w:left="0"/>
        <w:jc w:val="both"/>
      </w:pPr>
      <w:r>
        <w:rPr>
          <w:rFonts w:ascii="Times New Roman"/>
          <w:b w:val="false"/>
          <w:i w:val="false"/>
          <w:color w:val="000000"/>
          <w:sz w:val="28"/>
        </w:rPr>
        <w:t>
      переулок 2 Кайыма Мухамедханова 1, 2, 3, 4, 5, 6, 7, 8, 9, 10, 11, 12, 13, 14, 15;</w:t>
      </w:r>
    </w:p>
    <w:p>
      <w:pPr>
        <w:spacing w:after="0"/>
        <w:ind w:left="0"/>
        <w:jc w:val="both"/>
      </w:pPr>
      <w:r>
        <w:rPr>
          <w:rFonts w:ascii="Times New Roman"/>
          <w:b w:val="false"/>
          <w:i w:val="false"/>
          <w:color w:val="000000"/>
          <w:sz w:val="28"/>
        </w:rPr>
        <w:t>
      переулок 3 Кайыма Мухамедханова 1, 2, 3;</w:t>
      </w:r>
    </w:p>
    <w:p>
      <w:pPr>
        <w:spacing w:after="0"/>
        <w:ind w:left="0"/>
        <w:jc w:val="both"/>
      </w:pPr>
      <w:r>
        <w:rPr>
          <w:rFonts w:ascii="Times New Roman"/>
          <w:b w:val="false"/>
          <w:i w:val="false"/>
          <w:color w:val="000000"/>
          <w:sz w:val="28"/>
        </w:rPr>
        <w:t>
      переулок 4 Кайыма Мухамедханова 1, 2, 3, 4, 5, 6, 7, 8, 9, 10, 11, 12, 13;</w:t>
      </w:r>
    </w:p>
    <w:p>
      <w:pPr>
        <w:spacing w:after="0"/>
        <w:ind w:left="0"/>
        <w:jc w:val="both"/>
      </w:pPr>
      <w:r>
        <w:rPr>
          <w:rFonts w:ascii="Times New Roman"/>
          <w:b w:val="false"/>
          <w:i w:val="false"/>
          <w:color w:val="000000"/>
          <w:sz w:val="28"/>
        </w:rPr>
        <w:t>
      переулок 5 Кайыма Мухамедханова 1, 2, 3, 4, 5, 6, 7, 8, 9, 10, 11, 12, 13, 14;</w:t>
      </w:r>
    </w:p>
    <w:p>
      <w:pPr>
        <w:spacing w:after="0"/>
        <w:ind w:left="0"/>
        <w:jc w:val="both"/>
      </w:pPr>
      <w:r>
        <w:rPr>
          <w:rFonts w:ascii="Times New Roman"/>
          <w:b w:val="false"/>
          <w:i w:val="false"/>
          <w:color w:val="000000"/>
          <w:sz w:val="28"/>
        </w:rPr>
        <w:t>
      переулок 6 Кайыма Мухамедханова 1, 2, 3, 4, 5, 6, 7, 8, 9, 10, 11, 12, 13, 14, 15, 16;</w:t>
      </w:r>
    </w:p>
    <w:p>
      <w:pPr>
        <w:spacing w:after="0"/>
        <w:ind w:left="0"/>
        <w:jc w:val="both"/>
      </w:pPr>
      <w:r>
        <w:rPr>
          <w:rFonts w:ascii="Times New Roman"/>
          <w:b w:val="false"/>
          <w:i w:val="false"/>
          <w:color w:val="000000"/>
          <w:sz w:val="28"/>
        </w:rPr>
        <w:t>
      переулок 7 Кайыма Мухамедханова 1, 2, 3, 4, 5, 6, 7, 8, 9, 10, 11, 12, 13;</w:t>
      </w:r>
    </w:p>
    <w:p>
      <w:pPr>
        <w:spacing w:after="0"/>
        <w:ind w:left="0"/>
        <w:jc w:val="both"/>
      </w:pPr>
      <w:r>
        <w:rPr>
          <w:rFonts w:ascii="Times New Roman"/>
          <w:b w:val="false"/>
          <w:i w:val="false"/>
          <w:color w:val="000000"/>
          <w:sz w:val="28"/>
        </w:rPr>
        <w:t>
      переулок 8 Кайыма Мухамедханова 1, 2, 3, 4, 5, 6, 7, 8;</w:t>
      </w:r>
    </w:p>
    <w:p>
      <w:pPr>
        <w:spacing w:after="0"/>
        <w:ind w:left="0"/>
        <w:jc w:val="both"/>
      </w:pPr>
      <w:r>
        <w:rPr>
          <w:rFonts w:ascii="Times New Roman"/>
          <w:b w:val="false"/>
          <w:i w:val="false"/>
          <w:color w:val="000000"/>
          <w:sz w:val="28"/>
        </w:rPr>
        <w:t>
      переулок 9 Кайыма Мухамедханова 1, 2, 3, 4, 5, 6, 7, 8, 9, 10, 11;</w:t>
      </w:r>
    </w:p>
    <w:p>
      <w:pPr>
        <w:spacing w:after="0"/>
        <w:ind w:left="0"/>
        <w:jc w:val="both"/>
      </w:pPr>
      <w:r>
        <w:rPr>
          <w:rFonts w:ascii="Times New Roman"/>
          <w:b w:val="false"/>
          <w:i w:val="false"/>
          <w:color w:val="000000"/>
          <w:sz w:val="28"/>
        </w:rPr>
        <w:t>
      переулок 10 Кайыма Мухамедханова 1,2, 3, 4, 5, 6, 7, 8, 9, 10;</w:t>
      </w:r>
    </w:p>
    <w:p>
      <w:pPr>
        <w:spacing w:after="0"/>
        <w:ind w:left="0"/>
        <w:jc w:val="both"/>
      </w:pPr>
      <w:r>
        <w:rPr>
          <w:rFonts w:ascii="Times New Roman"/>
          <w:b w:val="false"/>
          <w:i w:val="false"/>
          <w:color w:val="000000"/>
          <w:sz w:val="28"/>
        </w:rPr>
        <w:t>
      переулок 11 Кайыма Мухамедханова 1, 2, 3, 4, 5, 6, 7, 8, 9, 10;</w:t>
      </w:r>
    </w:p>
    <w:p>
      <w:pPr>
        <w:spacing w:after="0"/>
        <w:ind w:left="0"/>
        <w:jc w:val="both"/>
      </w:pPr>
      <w:r>
        <w:rPr>
          <w:rFonts w:ascii="Times New Roman"/>
          <w:b w:val="false"/>
          <w:i w:val="false"/>
          <w:color w:val="000000"/>
          <w:sz w:val="28"/>
        </w:rPr>
        <w:t>
      переулок 12 Кайыма Мухамедханова 1, 2, 3, 4, 5, 6, 7, 8, 9;</w:t>
      </w:r>
    </w:p>
    <w:p>
      <w:pPr>
        <w:spacing w:after="0"/>
        <w:ind w:left="0"/>
        <w:jc w:val="both"/>
      </w:pPr>
      <w:r>
        <w:rPr>
          <w:rFonts w:ascii="Times New Roman"/>
          <w:b w:val="false"/>
          <w:i w:val="false"/>
          <w:color w:val="000000"/>
          <w:sz w:val="28"/>
        </w:rPr>
        <w:t>
      переулок 13 Кайыма Мухамедханова 1, 2, 3, 4, 5, 6, 7, 8, 9, 10, 11, 12, 13;</w:t>
      </w:r>
    </w:p>
    <w:p>
      <w:pPr>
        <w:spacing w:after="0"/>
        <w:ind w:left="0"/>
        <w:jc w:val="both"/>
      </w:pPr>
      <w:r>
        <w:rPr>
          <w:rFonts w:ascii="Times New Roman"/>
          <w:b w:val="false"/>
          <w:i w:val="false"/>
          <w:color w:val="000000"/>
          <w:sz w:val="28"/>
        </w:rPr>
        <w:t>
      улица Наркескен 1, 2, 3, 4, 5, 6, 7, 8, 9, 10, 11, 12, 13, 14, 15, 16, 17, 18, 19, 20, 21, 22, 23, 24, 25, 26, 27, 28, 29, 30, 31, 32, 33, 34, 35, 36, 37, 38, 39, 40, 41, 42, 43, 44, 45, 46, 47, 48, 49, 50, 51, 52, 53, 54, 55, 56, 57;</w:t>
      </w:r>
    </w:p>
    <w:p>
      <w:pPr>
        <w:spacing w:after="0"/>
        <w:ind w:left="0"/>
        <w:jc w:val="both"/>
      </w:pPr>
      <w:r>
        <w:rPr>
          <w:rFonts w:ascii="Times New Roman"/>
          <w:b w:val="false"/>
          <w:i w:val="false"/>
          <w:color w:val="000000"/>
          <w:sz w:val="28"/>
        </w:rPr>
        <w:t>
      улица Отырар 1, 2, 3, 4, 5, 6, 7, 8, 9, 10, 11, 12, 13, 14, 15, 16, 17, 18, 19, 20, 21, 22, 23, 24, 25, 26, 27, 28, 29, 30, 31, 32, 33, 34, 35, 36;</w:t>
      </w:r>
    </w:p>
    <w:p>
      <w:pPr>
        <w:spacing w:after="0"/>
        <w:ind w:left="0"/>
        <w:jc w:val="both"/>
      </w:pPr>
      <w:r>
        <w:rPr>
          <w:rFonts w:ascii="Times New Roman"/>
          <w:b w:val="false"/>
          <w:i w:val="false"/>
          <w:color w:val="000000"/>
          <w:sz w:val="28"/>
        </w:rPr>
        <w:t>
      улица Оркениет 1, 2, 3, 4, 5, 6, 7, 8, 9, 10, 11, 12, 13, 14, 15, 16, 17, 18, 19, 20, 21, 22;</w:t>
      </w:r>
    </w:p>
    <w:p>
      <w:pPr>
        <w:spacing w:after="0"/>
        <w:ind w:left="0"/>
        <w:jc w:val="both"/>
      </w:pPr>
      <w:r>
        <w:rPr>
          <w:rFonts w:ascii="Times New Roman"/>
          <w:b w:val="false"/>
          <w:i w:val="false"/>
          <w:color w:val="000000"/>
          <w:sz w:val="28"/>
        </w:rPr>
        <w:t>
      переулок Абдуллы Розыбакиева 1, 2, 3, 4, 5, 6, 7, 8, 9, 10, 11, 12, 12/1, 12/2, 13, 14, 15, 16, 17, 18, 19, 20, 21, 22, 23, 24, 25, 26, 27, 28, 28А,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288, 289, 290, 291, 292, 293, 294, 295, 296, 297, 298, 299, 300, 301, 302, 303, 304, 305, 306;</w:t>
      </w:r>
    </w:p>
    <w:bookmarkStart w:name="z356" w:id="339"/>
    <w:p>
      <w:pPr>
        <w:spacing w:after="0"/>
        <w:ind w:left="0"/>
        <w:jc w:val="both"/>
      </w:pPr>
      <w:r>
        <w:rPr>
          <w:rFonts w:ascii="Times New Roman"/>
          <w:b w:val="false"/>
          <w:i w:val="false"/>
          <w:color w:val="000000"/>
          <w:sz w:val="28"/>
        </w:rPr>
        <w:t>
      улица Темирказык 1, 2, 3, 4, 5, 6, 7, 8, 9, 10, 11, 12, 13, 14, 15, 16, 17, 18, 19, 20, 21, 22, 23, 24, 25, 26, 27, 28, 29, 30, 31, 32, 33, 34, 35, 36, 37, 38, 39;</w:t>
      </w:r>
    </w:p>
    <w:bookmarkEnd w:id="339"/>
    <w:bookmarkStart w:name="z357" w:id="340"/>
    <w:p>
      <w:pPr>
        <w:spacing w:after="0"/>
        <w:ind w:left="0"/>
        <w:jc w:val="both"/>
      </w:pPr>
      <w:r>
        <w:rPr>
          <w:rFonts w:ascii="Times New Roman"/>
          <w:b w:val="false"/>
          <w:i w:val="false"/>
          <w:color w:val="000000"/>
          <w:sz w:val="28"/>
        </w:rPr>
        <w:t>
      улица Туран 1, 2, 3, 4, 5, 6, 7, 8, 9, 10, 11, 12, 13, 14, 15, 16, 17, 18, 19, 20, 21, 22, 23, 24, 25;</w:t>
      </w:r>
    </w:p>
    <w:bookmarkEnd w:id="340"/>
    <w:bookmarkStart w:name="z358" w:id="341"/>
    <w:p>
      <w:pPr>
        <w:spacing w:after="0"/>
        <w:ind w:left="0"/>
        <w:jc w:val="both"/>
      </w:pPr>
      <w:r>
        <w:rPr>
          <w:rFonts w:ascii="Times New Roman"/>
          <w:b w:val="false"/>
          <w:i w:val="false"/>
          <w:color w:val="000000"/>
          <w:sz w:val="28"/>
        </w:rPr>
        <w:t>
      улица Улытау 1, 2, 3, 4, 5, 6, 7, 8, 9, 10, 11, 12, 13, 14, 15, 16, 17, 18, 19, 20, 21, 22, 23, 24, 25, 26, 27, 28, 29, 30, 31, 32, 33, 34, 35, 36;</w:t>
      </w:r>
    </w:p>
    <w:bookmarkEnd w:id="341"/>
    <w:p>
      <w:pPr>
        <w:spacing w:after="0"/>
        <w:ind w:left="0"/>
        <w:jc w:val="both"/>
      </w:pPr>
      <w:r>
        <w:rPr>
          <w:rFonts w:ascii="Times New Roman"/>
          <w:b w:val="false"/>
          <w:i w:val="false"/>
          <w:color w:val="000000"/>
          <w:sz w:val="28"/>
        </w:rPr>
        <w:t>
      улица Ханшатыр 1, 2, 3, 4, 5, 6, 7, 8, 9, 10, 11, 12, 13, 14, 15, 16, 17, 18, 19, 20, 21, 22, 23, 24, 25, 26;</w:t>
      </w:r>
    </w:p>
    <w:p>
      <w:pPr>
        <w:spacing w:after="0"/>
        <w:ind w:left="0"/>
        <w:jc w:val="both"/>
      </w:pPr>
      <w:r>
        <w:rPr>
          <w:rFonts w:ascii="Times New Roman"/>
          <w:b w:val="false"/>
          <w:i w:val="false"/>
          <w:color w:val="000000"/>
          <w:sz w:val="28"/>
        </w:rPr>
        <w:t>
      улица Шапагат 1, 2, 3, 4, 5, 6, 7, 8, 9, 10, 11, 12, 13, 14, 15, 16.</w:t>
      </w:r>
    </w:p>
    <w:bookmarkStart w:name="z377" w:id="34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489</w:t>
      </w:r>
    </w:p>
    <w:bookmarkEnd w:id="342"/>
    <w:bookmarkStart w:name="z378" w:id="343"/>
    <w:p>
      <w:pPr>
        <w:spacing w:after="0"/>
        <w:ind w:left="0"/>
        <w:jc w:val="both"/>
      </w:pPr>
      <w:r>
        <w:rPr>
          <w:rFonts w:ascii="Times New Roman"/>
          <w:b w:val="false"/>
          <w:i w:val="false"/>
          <w:color w:val="000000"/>
          <w:sz w:val="28"/>
        </w:rPr>
        <w:t>
      Место расположения избирательного участка: проспект Абая 196/1, здание товарищества с ограниченной ответственностью "Научно-клинический центр кардиохирургии и трансплантологии".</w:t>
      </w:r>
    </w:p>
    <w:bookmarkEnd w:id="343"/>
    <w:bookmarkStart w:name="z379" w:id="344"/>
    <w:p>
      <w:pPr>
        <w:spacing w:after="0"/>
        <w:ind w:left="0"/>
        <w:jc w:val="both"/>
      </w:pPr>
      <w:r>
        <w:rPr>
          <w:rFonts w:ascii="Times New Roman"/>
          <w:b w:val="false"/>
          <w:i w:val="false"/>
          <w:color w:val="000000"/>
          <w:sz w:val="28"/>
        </w:rPr>
        <w:t>
      Границы: товарищество с ограниченной ответственностью "Научно-клинический центр кардиохирургии и трансплантологии".</w:t>
      </w:r>
    </w:p>
    <w:bookmarkEnd w:id="344"/>
    <w:bookmarkStart w:name="z380" w:id="3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490</w:t>
      </w:r>
    </w:p>
    <w:bookmarkEnd w:id="345"/>
    <w:bookmarkStart w:name="z598" w:id="346"/>
    <w:p>
      <w:pPr>
        <w:spacing w:after="0"/>
        <w:ind w:left="0"/>
        <w:jc w:val="both"/>
      </w:pPr>
      <w:r>
        <w:rPr>
          <w:rFonts w:ascii="Times New Roman"/>
          <w:b w:val="false"/>
          <w:i w:val="false"/>
          <w:color w:val="000000"/>
          <w:sz w:val="28"/>
        </w:rPr>
        <w:t>
      Центр избирательного участка: город Тараз, жилой массив Береке, улица Шалкар 77, здание коммунального государственного учреждения "Средняя школа № 59 отдела образования города Тараз управления образования акимата Жамбылской области".</w:t>
      </w:r>
    </w:p>
    <w:bookmarkEnd w:id="346"/>
    <w:bookmarkStart w:name="z599" w:id="347"/>
    <w:p>
      <w:pPr>
        <w:spacing w:after="0"/>
        <w:ind w:left="0"/>
        <w:jc w:val="both"/>
      </w:pPr>
      <w:r>
        <w:rPr>
          <w:rFonts w:ascii="Times New Roman"/>
          <w:b w:val="false"/>
          <w:i w:val="false"/>
          <w:color w:val="000000"/>
          <w:sz w:val="28"/>
        </w:rPr>
        <w:t>
      Границы избирательного участка: город Тараз: жилой массив Алма: улица Абрикосовая 1, 2, 3, 4, 5, 6, 7, 8, 9, 10, 11, 12, 13, 14, 15, 16, 17, 18, 19, 20, 21, 22, 23, 24, 25, 26, 27, 28, 29, 30, 31, 32, 33, 34, 35, 36, 37, 38, 39, 40, 41, 42, 43, 44, 45, 46, 47, 48, 48А, 49, 50, 51, 52, 53, 54, 55, 56, 57, 58, 59, 60, 61;</w:t>
      </w:r>
    </w:p>
    <w:bookmarkEnd w:id="347"/>
    <w:bookmarkStart w:name="z600" w:id="348"/>
    <w:p>
      <w:pPr>
        <w:spacing w:after="0"/>
        <w:ind w:left="0"/>
        <w:jc w:val="both"/>
      </w:pPr>
      <w:r>
        <w:rPr>
          <w:rFonts w:ascii="Times New Roman"/>
          <w:b w:val="false"/>
          <w:i w:val="false"/>
          <w:color w:val="000000"/>
          <w:sz w:val="28"/>
        </w:rPr>
        <w:t>
      улица Алчовая 1, 2, 3, 4, 5, 6, 7, 8, 9, 10, 11, 12, 13, 14, 15, 16, 17, 18, 19, 20;</w:t>
      </w:r>
    </w:p>
    <w:bookmarkEnd w:id="348"/>
    <w:bookmarkStart w:name="z365" w:id="349"/>
    <w:p>
      <w:pPr>
        <w:spacing w:after="0"/>
        <w:ind w:left="0"/>
        <w:jc w:val="both"/>
      </w:pPr>
      <w:r>
        <w:rPr>
          <w:rFonts w:ascii="Times New Roman"/>
          <w:b w:val="false"/>
          <w:i w:val="false"/>
          <w:color w:val="000000"/>
          <w:sz w:val="28"/>
        </w:rPr>
        <w:t>
      улица Вишневая 1, 2, 2А, 3, 4, 5, 6, 7, 8, 9, 10, 11, 12, 13, 14, 15, 16, 17, 18, 19, 20, 21, 22, 23, 24, 25, 26, 27, 28, 29, 30, 31, 32, 33, 34, 35, 36, 37, 38, 39, 40, 41, 42, 43, 44, 45, 46, 47, 48, 49, 50, 51, 52, 53, 54, 55, 56, 57, 58, 59, 60, 61, 62, 63, 64;</w:t>
      </w:r>
    </w:p>
    <w:bookmarkEnd w:id="349"/>
    <w:bookmarkStart w:name="z366" w:id="350"/>
    <w:p>
      <w:pPr>
        <w:spacing w:after="0"/>
        <w:ind w:left="0"/>
        <w:jc w:val="both"/>
      </w:pPr>
      <w:r>
        <w:rPr>
          <w:rFonts w:ascii="Times New Roman"/>
          <w:b w:val="false"/>
          <w:i w:val="false"/>
          <w:color w:val="000000"/>
          <w:sz w:val="28"/>
        </w:rPr>
        <w:t>
      улица Малиновая 1, 2, 3, 4, 5, 6, 7, 8, 9, 10, 11, 12, 13, 14, 15, 16, 17, 18, 19, 20, 21, 22, 23, 24, 24А, 24В, 24Д, 25, 26, 27, 28, 29, 30, 31, 31А, 32, 33, 34, 35, 36, 37, 38, 39, 39А, 39В, 40, 41, 42, 43, 44, 45, 46, 47, 48, 49, 50, 51;</w:t>
      </w:r>
    </w:p>
    <w:bookmarkEnd w:id="350"/>
    <w:bookmarkStart w:name="z367" w:id="351"/>
    <w:p>
      <w:pPr>
        <w:spacing w:after="0"/>
        <w:ind w:left="0"/>
        <w:jc w:val="both"/>
      </w:pPr>
      <w:r>
        <w:rPr>
          <w:rFonts w:ascii="Times New Roman"/>
          <w:b w:val="false"/>
          <w:i w:val="false"/>
          <w:color w:val="000000"/>
          <w:sz w:val="28"/>
        </w:rPr>
        <w:t>
      улица Яблочная 1, 2, 3, 4, 5, 6, 7, 8, 9, 10, 11, 12, 13, 14, 15, 16, 17, 18, 19, 20, 21, 22, 23, 24, 25, 26, 27, 28, 29, 30, 31, 32, 33, 34, 35, 36, 37, 38, 39, 40, 41, 42, 43, 44, 45, 46, 47, 48, 49, 50, 51, 52, 53, 54, 55, 56, 57, 58, 59, 60, 61, 62, 63, 64, 65, 66, 67, 68, 69, 70;</w:t>
      </w:r>
    </w:p>
    <w:bookmarkEnd w:id="351"/>
    <w:bookmarkStart w:name="z601" w:id="352"/>
    <w:p>
      <w:pPr>
        <w:spacing w:after="0"/>
        <w:ind w:left="0"/>
        <w:jc w:val="both"/>
      </w:pPr>
      <w:r>
        <w:rPr>
          <w:rFonts w:ascii="Times New Roman"/>
          <w:b w:val="false"/>
          <w:i w:val="false"/>
          <w:color w:val="000000"/>
          <w:sz w:val="28"/>
        </w:rPr>
        <w:t>
      жилой массив Береке: улица Акниет 1, 2, 3, 4, 5, 6, 7, 8, 9, 10, 11, 12, 13, 14, 15, 16, 17, 18, 19, 20, 21, 22, 23, 24, 25, 26, 27, 28, 29, 30, 31, 32, 33, 34, 35, 36, 37, 38, 39, 40, 41, 42, 43;</w:t>
      </w:r>
    </w:p>
    <w:bookmarkEnd w:id="352"/>
    <w:bookmarkStart w:name="z602" w:id="353"/>
    <w:p>
      <w:pPr>
        <w:spacing w:after="0"/>
        <w:ind w:left="0"/>
        <w:jc w:val="both"/>
      </w:pPr>
      <w:r>
        <w:rPr>
          <w:rFonts w:ascii="Times New Roman"/>
          <w:b w:val="false"/>
          <w:i w:val="false"/>
          <w:color w:val="000000"/>
          <w:sz w:val="28"/>
        </w:rPr>
        <w:t>
      улица Бастау 1, 2, 3, 4, 5, 6, 7, 8, 9, 10, 11, 12, 13, 14, 15, 16, 17, 18, 19, 20, 21, 22, 23, 24, 25, 26, 27, 28, 29, 29А,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w:t>
      </w:r>
    </w:p>
    <w:bookmarkEnd w:id="353"/>
    <w:bookmarkStart w:name="z603" w:id="354"/>
    <w:p>
      <w:pPr>
        <w:spacing w:after="0"/>
        <w:ind w:left="0"/>
        <w:jc w:val="both"/>
      </w:pPr>
      <w:r>
        <w:rPr>
          <w:rFonts w:ascii="Times New Roman"/>
          <w:b w:val="false"/>
          <w:i w:val="false"/>
          <w:color w:val="000000"/>
          <w:sz w:val="28"/>
        </w:rPr>
        <w:t>
      улица Бирлестик 1, 2, 3, 4, 5, 6, 7, 8, 9, 10, 11, 12, 13, 14, 15, 16, 17, 18, 19, 20, 21, 22, 23, 24, 25, 26, 27, 28, 29, 30, 31, 32, 33, 34, 35, 36, 37, 38, 39;</w:t>
      </w:r>
    </w:p>
    <w:bookmarkEnd w:id="354"/>
    <w:bookmarkStart w:name="z604" w:id="355"/>
    <w:p>
      <w:pPr>
        <w:spacing w:after="0"/>
        <w:ind w:left="0"/>
        <w:jc w:val="both"/>
      </w:pPr>
      <w:r>
        <w:rPr>
          <w:rFonts w:ascii="Times New Roman"/>
          <w:b w:val="false"/>
          <w:i w:val="false"/>
          <w:color w:val="000000"/>
          <w:sz w:val="28"/>
        </w:rPr>
        <w:t>
      улица Дария 1, 2, 3, 4, 5, 6, 7, 8, 9, 10, 11, 12, 13, 14, 15;</w:t>
      </w:r>
    </w:p>
    <w:bookmarkEnd w:id="355"/>
    <w:bookmarkStart w:name="z605" w:id="356"/>
    <w:p>
      <w:pPr>
        <w:spacing w:after="0"/>
        <w:ind w:left="0"/>
        <w:jc w:val="both"/>
      </w:pPr>
      <w:r>
        <w:rPr>
          <w:rFonts w:ascii="Times New Roman"/>
          <w:b w:val="false"/>
          <w:i w:val="false"/>
          <w:color w:val="000000"/>
          <w:sz w:val="28"/>
        </w:rPr>
        <w:t>
      улица Жаксылык 1, 2, 3, 4, 5, 6, 7, 8, 9, 10, 11, 12, 13, 14, 15, 16, 17, 18, 19, 20, 21, 22, 23, 24, 25, 26, 27, 28, 29, 30, 31, 32, 33, 34, 35, 36, 37, 38, 39, 40, 41, 42, 43, 44, 45, 46, 47, 48, 49, 50, 51, 52, 53, 54, 55, 56, 57, 58, 59, 60, 61, 62, 63, 64, 65, 66, 67, 68, 69, 70, 71, 72, 73, 74, 75, 76, 77, 78, 79, 80, 81, 82, 83, 84, 85, 86, 87, 88, 89;</w:t>
      </w:r>
    </w:p>
    <w:bookmarkEnd w:id="356"/>
    <w:bookmarkStart w:name="z606" w:id="357"/>
    <w:p>
      <w:pPr>
        <w:spacing w:after="0"/>
        <w:ind w:left="0"/>
        <w:jc w:val="both"/>
      </w:pPr>
      <w:r>
        <w:rPr>
          <w:rFonts w:ascii="Times New Roman"/>
          <w:b w:val="false"/>
          <w:i w:val="false"/>
          <w:color w:val="000000"/>
          <w:sz w:val="28"/>
        </w:rPr>
        <w:t>
      улица Мерей 1, 2, 3, 4, 5, 6, 7, 8, 9, 10, 11, 12, 13, 14, 15, 16, 17, 18, 19, 20, 21, 22, 23, 24, 25, 26, 27, 28, 29, 30, 31, 32, 33, 34, 35, 36, 37, 38, 39, 39/41, 40, 41, 42, 43, 44, 45, 46, 47, 48, 49, 50, 51, 52, 53, 54, 55, 56, 57, 58, 59, 60, 61, 62, 63, 64, 65, 66, 67, 68, 69, 70, 71, 72, 73, 74, 75, 76, 77, 78, 79, 80, 81, 82, 83, 84, 85, 86, 87;</w:t>
      </w:r>
    </w:p>
    <w:bookmarkEnd w:id="357"/>
    <w:bookmarkStart w:name="z607" w:id="358"/>
    <w:p>
      <w:pPr>
        <w:spacing w:after="0"/>
        <w:ind w:left="0"/>
        <w:jc w:val="both"/>
      </w:pPr>
      <w:r>
        <w:rPr>
          <w:rFonts w:ascii="Times New Roman"/>
          <w:b w:val="false"/>
          <w:i w:val="false"/>
          <w:color w:val="000000"/>
          <w:sz w:val="28"/>
        </w:rPr>
        <w:t>
      улица Шалкар 1, 2, 3, 4, 5, 6, 7, 8, 9, 10, 11, 12, 13, 14, 15, 16, 17, 18, 19, 20, 21, 22, 23, 24, 25, 26, 27, 28, 29, 30, 31, 32, 33, 34, 35, 36, 37, 38, 39, 40, 41, 42, 43, 44, 45, 46, 47, 48, 49, 50, 51, 52, 53, 54, 55, 56, 57, 58, 59, 60, 61, 62, 63, 64, 65, 66, 67, 68, 69, 70, 71, 72, 73, 74, 75, 76, 77;</w:t>
      </w:r>
    </w:p>
    <w:bookmarkEnd w:id="358"/>
    <w:bookmarkStart w:name="z375" w:id="359"/>
    <w:p>
      <w:pPr>
        <w:spacing w:after="0"/>
        <w:ind w:left="0"/>
        <w:jc w:val="both"/>
      </w:pPr>
      <w:r>
        <w:rPr>
          <w:rFonts w:ascii="Times New Roman"/>
          <w:b w:val="false"/>
          <w:i w:val="false"/>
          <w:color w:val="000000"/>
          <w:sz w:val="28"/>
        </w:rPr>
        <w:t>
      улица Шугыла 1, 2, 3, 4, 5, 6, 7, 8, 9, 10, 11, 12, 13, 14, 15, 16, 17, 18, 19, 20, 21, 22, 23, 24, 25, 26, 27, 28, 29, 30, 31, 32, 33, 34, 35, 36, 37, 38, 39, 40, 41, 42, 43, 44, 45, 46, 47, 48, 49, 50, 51, 52, 53, 54, 55, 56, 57, 58, 59, 60, 61, 62, 63, 64, 65, 66, 67, 68;</w:t>
      </w:r>
    </w:p>
    <w:bookmarkEnd w:id="359"/>
    <w:bookmarkStart w:name="z608" w:id="360"/>
    <w:p>
      <w:pPr>
        <w:spacing w:after="0"/>
        <w:ind w:left="0"/>
        <w:jc w:val="both"/>
      </w:pPr>
      <w:r>
        <w:rPr>
          <w:rFonts w:ascii="Times New Roman"/>
          <w:b w:val="false"/>
          <w:i w:val="false"/>
          <w:color w:val="000000"/>
          <w:sz w:val="28"/>
        </w:rPr>
        <w:t>
      улица Ырыс 1, 2, 3, 4, 5, 6, 7, 8, 9, 10, 11, 12, 13, 14, 15, 16, 17, 18, 19, 20, 21, 22, 23, 24, 25, 26, 27, 28, 29, 30, 31, 32, 33, 34, 35, 36, 37, 38, 39, 40, 41, 42, 43, 44, 45, 46, 47, 48, 49, 50, 51, 52, 53, 54, 55;</w:t>
      </w:r>
    </w:p>
    <w:bookmarkEnd w:id="360"/>
    <w:bookmarkStart w:name="z609" w:id="361"/>
    <w:p>
      <w:pPr>
        <w:spacing w:after="0"/>
        <w:ind w:left="0"/>
        <w:jc w:val="both"/>
      </w:pPr>
      <w:r>
        <w:rPr>
          <w:rFonts w:ascii="Times New Roman"/>
          <w:b w:val="false"/>
          <w:i w:val="false"/>
          <w:color w:val="000000"/>
          <w:sz w:val="28"/>
        </w:rPr>
        <w:t>
      жилой массив Коммунальник: улица Адырна 1, 2, 3, 4, 5, 6, 7, 8, 9, 10, 11, 12, 13, 14, 15, 16, 16А, 16/9, 17, 18, 19, 20, 21, 22, 23, 24, 25, 26, 26А, 26Б, 27, 27Б, 28, 29, 29А, 30, 31, 31/12, 32, 33, 33А, 34, 35, 36, 37, 38, 39;</w:t>
      </w:r>
    </w:p>
    <w:bookmarkEnd w:id="361"/>
    <w:bookmarkStart w:name="z610" w:id="362"/>
    <w:p>
      <w:pPr>
        <w:spacing w:after="0"/>
        <w:ind w:left="0"/>
        <w:jc w:val="both"/>
      </w:pPr>
      <w:r>
        <w:rPr>
          <w:rFonts w:ascii="Times New Roman"/>
          <w:b w:val="false"/>
          <w:i w:val="false"/>
          <w:color w:val="000000"/>
          <w:sz w:val="28"/>
        </w:rPr>
        <w:t>
      улица Акберген 58, 59, 60, 61, 62, 63, 64, 65, 66, 67, 68, 69, 70, 71, 71А, 72, 73, 74, 75, 76, 77, 78, 79, 80, 80А, 81, 82, 83, 84, 85, 86;</w:t>
      </w:r>
    </w:p>
    <w:bookmarkEnd w:id="362"/>
    <w:bookmarkStart w:name="z611" w:id="363"/>
    <w:p>
      <w:pPr>
        <w:spacing w:after="0"/>
        <w:ind w:left="0"/>
        <w:jc w:val="both"/>
      </w:pPr>
      <w:r>
        <w:rPr>
          <w:rFonts w:ascii="Times New Roman"/>
          <w:b w:val="false"/>
          <w:i w:val="false"/>
          <w:color w:val="000000"/>
          <w:sz w:val="28"/>
        </w:rPr>
        <w:t>
      улица Акгул 14, 31, 33, 40, 42А, 42/12, 43, 43А, 44, 45, 46А, 50, 50/5, 51, 51/5, 52/5, 53, 53/9, 54, 55, 55/13, 56, 56А, 57, 58, 58А, 59, 59А, 60, 60А, 61, 61/5, 62, 62/5, 63, 63/5, 64, 65/5, 178;</w:t>
      </w:r>
    </w:p>
    <w:bookmarkEnd w:id="363"/>
    <w:bookmarkStart w:name="z612" w:id="364"/>
    <w:p>
      <w:pPr>
        <w:spacing w:after="0"/>
        <w:ind w:left="0"/>
        <w:jc w:val="both"/>
      </w:pPr>
      <w:r>
        <w:rPr>
          <w:rFonts w:ascii="Times New Roman"/>
          <w:b w:val="false"/>
          <w:i w:val="false"/>
          <w:color w:val="000000"/>
          <w:sz w:val="28"/>
        </w:rPr>
        <w:t>
      улица Белес 1, 2, 3, 4, 5, 6, 7, 8, 9, 10, 11, 12, 13, 14, 15, 16, 17, 17А, 18, 19, 20, 21, 22, 22А, 23, 88, 90, 92, 95, 97, 158;</w:t>
      </w:r>
    </w:p>
    <w:bookmarkEnd w:id="364"/>
    <w:bookmarkStart w:name="z381" w:id="365"/>
    <w:p>
      <w:pPr>
        <w:spacing w:after="0"/>
        <w:ind w:left="0"/>
        <w:jc w:val="both"/>
      </w:pPr>
      <w:r>
        <w:rPr>
          <w:rFonts w:ascii="Times New Roman"/>
          <w:b w:val="false"/>
          <w:i w:val="false"/>
          <w:color w:val="000000"/>
          <w:sz w:val="28"/>
        </w:rPr>
        <w:t>
      улица Вишневая 10, 12, 13, 14, 14/4, 15/4, 16, 16/4, 17, 18, 19А, 19/4, 20, 22, 24, 25, 25А, 28/4, 29, 29/4, 30, 31, 32, 33/4, 34/4, 35/4, 36/4, 37, 37/4, 37/8, 39/9, 102, 161, 163;</w:t>
      </w:r>
    </w:p>
    <w:bookmarkEnd w:id="365"/>
    <w:bookmarkStart w:name="z382" w:id="366"/>
    <w:p>
      <w:pPr>
        <w:spacing w:after="0"/>
        <w:ind w:left="0"/>
        <w:jc w:val="both"/>
      </w:pPr>
      <w:r>
        <w:rPr>
          <w:rFonts w:ascii="Times New Roman"/>
          <w:b w:val="false"/>
          <w:i w:val="false"/>
          <w:color w:val="000000"/>
          <w:sz w:val="28"/>
        </w:rPr>
        <w:t xml:space="preserve">
      улица Дербес 3, 3А, 3Б, 6, 7, 8, 22, 59, 61, 62, 64, 65, 66/4, 67, 68, 69А, 69, 70А, 71, 71/4, 72А, 72, 74, 76, 77, 79, 80, 82, 83, 84, 89, 91А, 91, 91/5, 169, 170; </w:t>
      </w:r>
    </w:p>
    <w:bookmarkEnd w:id="366"/>
    <w:bookmarkStart w:name="z613" w:id="367"/>
    <w:p>
      <w:pPr>
        <w:spacing w:after="0"/>
        <w:ind w:left="0"/>
        <w:jc w:val="both"/>
      </w:pPr>
      <w:r>
        <w:rPr>
          <w:rFonts w:ascii="Times New Roman"/>
          <w:b w:val="false"/>
          <w:i w:val="false"/>
          <w:color w:val="000000"/>
          <w:sz w:val="28"/>
        </w:rPr>
        <w:t>
      улица Емен 1, 2, 2/5, 3, 3/9, 4, 4/9, 5, 6, 8, 8Б, 9, 10, 11, 11А, 13, 15А, 15, 17, 25, 85, 86, 87, 90, 92, 96, 98, 100, 173/1;</w:t>
      </w:r>
    </w:p>
    <w:bookmarkEnd w:id="367"/>
    <w:bookmarkStart w:name="z614" w:id="368"/>
    <w:p>
      <w:pPr>
        <w:spacing w:after="0"/>
        <w:ind w:left="0"/>
        <w:jc w:val="both"/>
      </w:pPr>
      <w:r>
        <w:rPr>
          <w:rFonts w:ascii="Times New Roman"/>
          <w:b w:val="false"/>
          <w:i w:val="false"/>
          <w:color w:val="000000"/>
          <w:sz w:val="28"/>
        </w:rPr>
        <w:t>
      улица Жартас 105;</w:t>
      </w:r>
    </w:p>
    <w:bookmarkEnd w:id="368"/>
    <w:bookmarkStart w:name="z615" w:id="369"/>
    <w:p>
      <w:pPr>
        <w:spacing w:after="0"/>
        <w:ind w:left="0"/>
        <w:jc w:val="both"/>
      </w:pPr>
      <w:r>
        <w:rPr>
          <w:rFonts w:ascii="Times New Roman"/>
          <w:b w:val="false"/>
          <w:i w:val="false"/>
          <w:color w:val="000000"/>
          <w:sz w:val="28"/>
        </w:rPr>
        <w:t>
      улица Жулдыз 13, 16, 62/7, 63, 68, 68/3, 79, 81, 84, 85, 146, 148, 151;</w:t>
      </w:r>
    </w:p>
    <w:bookmarkEnd w:id="369"/>
    <w:bookmarkStart w:name="z616" w:id="370"/>
    <w:p>
      <w:pPr>
        <w:spacing w:after="0"/>
        <w:ind w:left="0"/>
        <w:jc w:val="both"/>
      </w:pPr>
      <w:r>
        <w:rPr>
          <w:rFonts w:ascii="Times New Roman"/>
          <w:b w:val="false"/>
          <w:i w:val="false"/>
          <w:color w:val="000000"/>
          <w:sz w:val="28"/>
        </w:rPr>
        <w:t>
      улица Иргели 5, 5А, 7, 9, 11, 12, 12А, 13;</w:t>
      </w:r>
    </w:p>
    <w:bookmarkEnd w:id="370"/>
    <w:bookmarkStart w:name="z617" w:id="371"/>
    <w:p>
      <w:pPr>
        <w:spacing w:after="0"/>
        <w:ind w:left="0"/>
        <w:jc w:val="both"/>
      </w:pPr>
      <w:r>
        <w:rPr>
          <w:rFonts w:ascii="Times New Roman"/>
          <w:b w:val="false"/>
          <w:i w:val="false"/>
          <w:color w:val="000000"/>
          <w:sz w:val="28"/>
        </w:rPr>
        <w:t>
      улица Кыран 101, 93, 100, 105, 107, 108, 3, 92, 92А, 17/2, 5, 2/7, 103А, 17, 17А, 20;</w:t>
      </w:r>
    </w:p>
    <w:bookmarkEnd w:id="371"/>
    <w:bookmarkStart w:name="z618" w:id="372"/>
    <w:p>
      <w:pPr>
        <w:spacing w:after="0"/>
        <w:ind w:left="0"/>
        <w:jc w:val="both"/>
      </w:pPr>
      <w:r>
        <w:rPr>
          <w:rFonts w:ascii="Times New Roman"/>
          <w:b w:val="false"/>
          <w:i w:val="false"/>
          <w:color w:val="000000"/>
          <w:sz w:val="28"/>
        </w:rPr>
        <w:t>
      улица Орнек 10, 11, 12, 13, 14, 15, 16, 17, 18, 19, 20, 21, 22, 23, 24, 25, 26, 27, 28;</w:t>
      </w:r>
    </w:p>
    <w:bookmarkEnd w:id="372"/>
    <w:bookmarkStart w:name="z619" w:id="373"/>
    <w:p>
      <w:pPr>
        <w:spacing w:after="0"/>
        <w:ind w:left="0"/>
        <w:jc w:val="both"/>
      </w:pPr>
      <w:r>
        <w:rPr>
          <w:rFonts w:ascii="Times New Roman"/>
          <w:b w:val="false"/>
          <w:i w:val="false"/>
          <w:color w:val="000000"/>
          <w:sz w:val="28"/>
        </w:rPr>
        <w:t xml:space="preserve">
      улица Раушангул 1, 2, 31А, 33, 33А, 35, 37, 38, 38/11, 40, 42, 42/11, 43/11, 45, 46, 47, 48, 49, 50, 51, 51А, 54, 56, 57, 58, 59, 60/4, 61/4, 62, 62/4, 63, 64/4, 65/4; </w:t>
      </w:r>
    </w:p>
    <w:bookmarkEnd w:id="373"/>
    <w:bookmarkStart w:name="z620" w:id="374"/>
    <w:p>
      <w:pPr>
        <w:spacing w:after="0"/>
        <w:ind w:left="0"/>
        <w:jc w:val="both"/>
      </w:pPr>
      <w:r>
        <w:rPr>
          <w:rFonts w:ascii="Times New Roman"/>
          <w:b w:val="false"/>
          <w:i w:val="false"/>
          <w:color w:val="000000"/>
          <w:sz w:val="28"/>
        </w:rPr>
        <w:t>
      улица Тупиковая 1;</w:t>
      </w:r>
    </w:p>
    <w:bookmarkEnd w:id="374"/>
    <w:bookmarkStart w:name="z621" w:id="375"/>
    <w:p>
      <w:pPr>
        <w:spacing w:after="0"/>
        <w:ind w:left="0"/>
        <w:jc w:val="both"/>
      </w:pPr>
      <w:r>
        <w:rPr>
          <w:rFonts w:ascii="Times New Roman"/>
          <w:b w:val="false"/>
          <w:i w:val="false"/>
          <w:color w:val="000000"/>
          <w:sz w:val="28"/>
        </w:rPr>
        <w:t>
      улица Улар 6, 6А, 14, 16, 66, 68, 69, 70, 71, 74, 75, 75, 77, 78, 80, 81, 84, 84А, 86, 87, 88;</w:t>
      </w:r>
    </w:p>
    <w:bookmarkEnd w:id="375"/>
    <w:bookmarkStart w:name="z622" w:id="376"/>
    <w:p>
      <w:pPr>
        <w:spacing w:after="0"/>
        <w:ind w:left="0"/>
        <w:jc w:val="both"/>
      </w:pPr>
      <w:r>
        <w:rPr>
          <w:rFonts w:ascii="Times New Roman"/>
          <w:b w:val="false"/>
          <w:i w:val="false"/>
          <w:color w:val="000000"/>
          <w:sz w:val="28"/>
        </w:rPr>
        <w:t>
      улица Улгили 2, 4, 9, 39Б, 40А, 40В, 43, 48, 51/2, 52, 52, 53, 54, 56, 57, 57А, 59, 61, 64, 68, 68А;</w:t>
      </w:r>
    </w:p>
    <w:bookmarkEnd w:id="376"/>
    <w:bookmarkStart w:name="z623" w:id="377"/>
    <w:p>
      <w:pPr>
        <w:spacing w:after="0"/>
        <w:ind w:left="0"/>
        <w:jc w:val="both"/>
      </w:pPr>
      <w:r>
        <w:rPr>
          <w:rFonts w:ascii="Times New Roman"/>
          <w:b w:val="false"/>
          <w:i w:val="false"/>
          <w:color w:val="000000"/>
          <w:sz w:val="28"/>
        </w:rPr>
        <w:t>
      улица Уркер 1, 1А, 2, 3, 7;</w:t>
      </w:r>
    </w:p>
    <w:bookmarkEnd w:id="377"/>
    <w:bookmarkStart w:name="z624" w:id="378"/>
    <w:p>
      <w:pPr>
        <w:spacing w:after="0"/>
        <w:ind w:left="0"/>
        <w:jc w:val="both"/>
      </w:pPr>
      <w:r>
        <w:rPr>
          <w:rFonts w:ascii="Times New Roman"/>
          <w:b w:val="false"/>
          <w:i w:val="false"/>
          <w:color w:val="000000"/>
          <w:sz w:val="28"/>
        </w:rPr>
        <w:t>
      улица Шабдалы 12, 19, 22, 23, 24, 26, 27, 31, 33, 33А, 37, 113, 115, 121, 124, 125;</w:t>
      </w:r>
    </w:p>
    <w:bookmarkEnd w:id="378"/>
    <w:bookmarkStart w:name="z625" w:id="379"/>
    <w:p>
      <w:pPr>
        <w:spacing w:after="0"/>
        <w:ind w:left="0"/>
        <w:jc w:val="both"/>
      </w:pPr>
      <w:r>
        <w:rPr>
          <w:rFonts w:ascii="Times New Roman"/>
          <w:b w:val="false"/>
          <w:i w:val="false"/>
          <w:color w:val="000000"/>
          <w:sz w:val="28"/>
        </w:rPr>
        <w:t>
      улица Яблочная 1, 2, 3, 4, 6, 40, 43, 46, 49, 56, 57, 132, 134, 134А;</w:t>
      </w:r>
    </w:p>
    <w:bookmarkEnd w:id="379"/>
    <w:bookmarkStart w:name="z626" w:id="380"/>
    <w:p>
      <w:pPr>
        <w:spacing w:after="0"/>
        <w:ind w:left="0"/>
        <w:jc w:val="both"/>
      </w:pPr>
      <w:r>
        <w:rPr>
          <w:rFonts w:ascii="Times New Roman"/>
          <w:b w:val="false"/>
          <w:i w:val="false"/>
          <w:color w:val="000000"/>
          <w:sz w:val="28"/>
        </w:rPr>
        <w:t>
      жилой массив Химик: переулок 4 Мичурина 136;</w:t>
      </w:r>
    </w:p>
    <w:bookmarkEnd w:id="380"/>
    <w:bookmarkStart w:name="z627" w:id="381"/>
    <w:p>
      <w:pPr>
        <w:spacing w:after="0"/>
        <w:ind w:left="0"/>
        <w:jc w:val="both"/>
      </w:pPr>
      <w:r>
        <w:rPr>
          <w:rFonts w:ascii="Times New Roman"/>
          <w:b w:val="false"/>
          <w:i w:val="false"/>
          <w:color w:val="000000"/>
          <w:sz w:val="28"/>
        </w:rPr>
        <w:t>
      улица Ак Баян 1, 2, 3, 4, 5, 6, 7, 8, 9, 10, 11, 11А, 12, 13, 14, 15, 15А, 16, 17, 18, 19;</w:t>
      </w:r>
    </w:p>
    <w:bookmarkEnd w:id="381"/>
    <w:bookmarkStart w:name="z628" w:id="382"/>
    <w:p>
      <w:pPr>
        <w:spacing w:after="0"/>
        <w:ind w:left="0"/>
        <w:jc w:val="both"/>
      </w:pPr>
      <w:r>
        <w:rPr>
          <w:rFonts w:ascii="Times New Roman"/>
          <w:b w:val="false"/>
          <w:i w:val="false"/>
          <w:color w:val="000000"/>
          <w:sz w:val="28"/>
        </w:rPr>
        <w:t>
      улица Кызылагаш 1, 2, 3, 4, 5, 6, 7, 8, 9, 10, 11, 12, 13, 14, 15, 16, 17, 18, 19, 20, 21, 22, 71;</w:t>
      </w:r>
    </w:p>
    <w:bookmarkEnd w:id="382"/>
    <w:bookmarkStart w:name="z629" w:id="383"/>
    <w:p>
      <w:pPr>
        <w:spacing w:after="0"/>
        <w:ind w:left="0"/>
        <w:jc w:val="both"/>
      </w:pPr>
      <w:r>
        <w:rPr>
          <w:rFonts w:ascii="Times New Roman"/>
          <w:b w:val="false"/>
          <w:i w:val="false"/>
          <w:color w:val="000000"/>
          <w:sz w:val="28"/>
        </w:rPr>
        <w:t>
      улица Лашын 1, 2, 3, 4, 5, 6, 7, 8, 9, 10, 11, 12, 13, 14, 15, 16, 17, 18, 19, 20, 21, 22, 23, 24, 25, 26, 27, 28, 28А, 29, 30, 31, 32, 33, 34, 35, 36, 37, 38, 39, 40, 41, 42, 42А, 43, 44, 45, 46, 46А, 47, 48, 48А, 49, 50, 51, 52, 53, 54, 55, 56, 57, 58, 59, 60, 61, 62, 63, 64, 64А, 65, 66, 66А, 67, 68, 69, 70, 71, 72, 73, 73А,74, 75, 76, 77, 78, 79, 80, 81, 82, 83, 84, 85, 86, 87, 88, 89, 90, 91, 92, 93, 94, 95, 96, 97, 98, 99, 100, 101, 102, 103, 104, 104А, 105, 106, 106А, 107, 108, 108Б, 109, 110, 110А, 111, 112, 113, 114, 115, 116, 117, 118, 118Б;</w:t>
      </w:r>
    </w:p>
    <w:bookmarkEnd w:id="383"/>
    <w:bookmarkStart w:name="z630" w:id="384"/>
    <w:p>
      <w:pPr>
        <w:spacing w:after="0"/>
        <w:ind w:left="0"/>
        <w:jc w:val="both"/>
      </w:pPr>
      <w:r>
        <w:rPr>
          <w:rFonts w:ascii="Times New Roman"/>
          <w:b w:val="false"/>
          <w:i w:val="false"/>
          <w:color w:val="000000"/>
          <w:sz w:val="28"/>
        </w:rPr>
        <w:t>
      улица Орбулак 1, 2, 3, 4, 5, 6, 7, 8, 9, 10;</w:t>
      </w:r>
    </w:p>
    <w:bookmarkEnd w:id="384"/>
    <w:bookmarkStart w:name="z631" w:id="385"/>
    <w:p>
      <w:pPr>
        <w:spacing w:after="0"/>
        <w:ind w:left="0"/>
        <w:jc w:val="both"/>
      </w:pPr>
      <w:r>
        <w:rPr>
          <w:rFonts w:ascii="Times New Roman"/>
          <w:b w:val="false"/>
          <w:i w:val="false"/>
          <w:color w:val="000000"/>
          <w:sz w:val="28"/>
        </w:rPr>
        <w:t>
      улица Самалдык 1, 2, 3, 4, 5, 6, 7, 8, 9, 10, 11, 12, 13, 14, 15, 16, 17, 18, 19, 20, 21, 22, 23, 24, 25, 26, 27, 28, 29, 30, 31, 32, 33, 34, 35, 36, 37, 38, 39, 40, 41, 42, 43;</w:t>
      </w:r>
    </w:p>
    <w:bookmarkEnd w:id="385"/>
    <w:bookmarkStart w:name="z632" w:id="386"/>
    <w:p>
      <w:pPr>
        <w:spacing w:after="0"/>
        <w:ind w:left="0"/>
        <w:jc w:val="both"/>
      </w:pPr>
      <w:r>
        <w:rPr>
          <w:rFonts w:ascii="Times New Roman"/>
          <w:b w:val="false"/>
          <w:i w:val="false"/>
          <w:color w:val="000000"/>
          <w:sz w:val="28"/>
        </w:rPr>
        <w:t>
      улица Самурык 1, 2, 2А, 3, 4, 5, 6, 7, 8, 9, 10, 10А, 11, 12, 13, 14, 15, 16, 17, 18, 19, 20, 21, 22, 23, 24, 25, 26, 27, 28, 29, 30, 31, 32, 33, 34, 35, 36, 37, 38, 39, 40, 40А, 41, 42, 43, 44, 45, 46, 47, 48, 48А, 49, 50, 51, 52, 53, 54, 55, 56, 57, 58, 59, 60, 61, 62, 62А, 63, 63А, 64, 65, 66, 67, 68, 69, 70, 71, 72, 72А, 73, 74, 75, 76, 77, 77А, 78, 79, 80, 81, 82, 82А, 83, 84, 85, 86, 87, 88, 89, 90, 91, 92, 93, 94, 94А, 95, 95А, 96, 97, 98, 99, 100, 101, 101Б, 102, 103, 104, 105, 106, 106А, 107, 108, 109, 110, 111, 112, 113, 114, 115, 116, 116А, 117, 117А, 118, 119, 120, 121, 122, 123, 124, 125, 126, 127, 127А, 128, 129, 130, 131, 132, 133, 134, 135, 136, 137, 138, 139, 140, 141, 141А, 142, 143, 144, 145, 146, 147, 148, 149, 150, 151, 152, 153, 154, 155, 155А, 156, 157, 158, 159, 160, 161, 162, 163, 164, 165, 166, 167, 168, 169;</w:t>
      </w:r>
    </w:p>
    <w:bookmarkEnd w:id="386"/>
    <w:bookmarkStart w:name="z633" w:id="387"/>
    <w:p>
      <w:pPr>
        <w:spacing w:after="0"/>
        <w:ind w:left="0"/>
        <w:jc w:val="both"/>
      </w:pPr>
      <w:r>
        <w:rPr>
          <w:rFonts w:ascii="Times New Roman"/>
          <w:b w:val="false"/>
          <w:i w:val="false"/>
          <w:color w:val="000000"/>
          <w:sz w:val="28"/>
        </w:rPr>
        <w:t>
      улица Тансамалы 2, 3, 4, 5, 6, 7, 8, 9, 10, 11, 12, 13, 14, 15, 16, 17, 18, 19, 20, 21, 22, 23, 24, 25, 26, 27, 28;</w:t>
      </w:r>
    </w:p>
    <w:bookmarkEnd w:id="387"/>
    <w:bookmarkStart w:name="z634" w:id="388"/>
    <w:p>
      <w:pPr>
        <w:spacing w:after="0"/>
        <w:ind w:left="0"/>
        <w:jc w:val="both"/>
      </w:pPr>
      <w:r>
        <w:rPr>
          <w:rFonts w:ascii="Times New Roman"/>
          <w:b w:val="false"/>
          <w:i w:val="false"/>
          <w:color w:val="000000"/>
          <w:sz w:val="28"/>
        </w:rPr>
        <w:t>
      улица Шаган 1, 2, 3, 4, 5, 6, 7, 8, 9, 10, 11, 12, 13, 14, 15, 16, 17, 18, 19, 20;</w:t>
      </w:r>
    </w:p>
    <w:bookmarkEnd w:id="388"/>
    <w:bookmarkStart w:name="z635" w:id="389"/>
    <w:p>
      <w:pPr>
        <w:spacing w:after="0"/>
        <w:ind w:left="0"/>
        <w:jc w:val="both"/>
      </w:pPr>
      <w:r>
        <w:rPr>
          <w:rFonts w:ascii="Times New Roman"/>
          <w:b w:val="false"/>
          <w:i w:val="false"/>
          <w:color w:val="000000"/>
          <w:sz w:val="28"/>
        </w:rPr>
        <w:t>
      улица Шиели 1, 1У, 2, 3, 4, 4А, 5, 6, 7, 8, 9, 10, 11, 12, 13, 14, 15, 16, 16А, 17, 17А, 18, 19, 20, 21, 22, 23, 24, 25, 26, 27, 28, 29, 30, 31, 32, 33, 34, 35, 36, 37, 38, 39, 40, 41, 42, 43, 44, 45, 46, 47, 48, 49, 50, 51, 52, 53, 54, 55, 56, 57, 58, 59, 60, 61, 62, 63, 64, 65, 66, 67, 68, 69, 70, 71, 72, 73, 73А, 74, 75, 76, 77, 78, 79, 80, 81, 82, 83, 84, 85, 86, 87, 88, 89, 90, 91, 92, 93, 94, 95, 96, 97, 98, 99, 100, 101, 102, 103, 104, 105, 106, 107, 108, 109, 110, 111, 112, 113, 114, 115, 116, 117, 118, 119, 120, 121, 122, 123, 124, 125, 126, 127, 127А,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w:t>
      </w:r>
    </w:p>
    <w:bookmarkEnd w:id="389"/>
    <w:bookmarkStart w:name="z636" w:id="390"/>
    <w:p>
      <w:pPr>
        <w:spacing w:after="0"/>
        <w:ind w:left="0"/>
        <w:jc w:val="both"/>
      </w:pPr>
      <w:r>
        <w:rPr>
          <w:rFonts w:ascii="Times New Roman"/>
          <w:b w:val="false"/>
          <w:i w:val="false"/>
          <w:color w:val="000000"/>
          <w:sz w:val="28"/>
        </w:rPr>
        <w:t>
      жилой массив Победа 1: улица Жагажай 1, 2, 2А, 3, 4, 5, 6, 7, 8, 9, 10, 11, 12, 13, 14, 15, 16, 17, 18, 19, 20, 21, 22, 23, 24, 25, 26, 27, 28, 29, 30, 31, 32, 33, 34, 35, 36, 37, 38, 39, 40, 41, 42, 43, 44, 45, 46, 47, 48, 49, 50, 51, 52, 53, 54, 55, 56, 57, 58, 59, 60, 61, 62, 63, 64;</w:t>
      </w:r>
    </w:p>
    <w:bookmarkEnd w:id="390"/>
    <w:bookmarkStart w:name="z637" w:id="391"/>
    <w:p>
      <w:pPr>
        <w:spacing w:after="0"/>
        <w:ind w:left="0"/>
        <w:jc w:val="both"/>
      </w:pPr>
      <w:r>
        <w:rPr>
          <w:rFonts w:ascii="Times New Roman"/>
          <w:b w:val="false"/>
          <w:i w:val="false"/>
          <w:color w:val="000000"/>
          <w:sz w:val="28"/>
        </w:rPr>
        <w:t xml:space="preserve">
      улица Дарагуль 1, 2, 3, 4, 5, 6, 7, 8, 9, 10, 11, 12, 13, 14, 15, 16, 17, 18, 19, 20, 21, 22, 23, 24, 25, 26, 27, 28, 29, 30, 31, 32, 33, 34, 35, 36, 37, 38, 39, 40, 41, 42, 43, 44, 45, 46, 47, 48, 49, 50, 51. </w:t>
      </w:r>
    </w:p>
    <w:bookmarkEnd w:id="391"/>
    <w:bookmarkStart w:name="z383" w:id="39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491</w:t>
      </w:r>
    </w:p>
    <w:bookmarkEnd w:id="392"/>
    <w:bookmarkStart w:name="z384" w:id="393"/>
    <w:p>
      <w:pPr>
        <w:spacing w:after="0"/>
        <w:ind w:left="0"/>
        <w:jc w:val="both"/>
      </w:pPr>
      <w:r>
        <w:rPr>
          <w:rFonts w:ascii="Times New Roman"/>
          <w:b w:val="false"/>
          <w:i w:val="false"/>
          <w:color w:val="000000"/>
          <w:sz w:val="28"/>
        </w:rPr>
        <w:t>
      Место расположения избирательного участка: улица Мамбет батыра 25"А", здание коммунального государственного учреждения "Средняя школа № 50 имени О. Жолдасбекова отдела образования акимата города Тараз".</w:t>
      </w:r>
    </w:p>
    <w:bookmarkEnd w:id="393"/>
    <w:bookmarkStart w:name="z385" w:id="394"/>
    <w:p>
      <w:pPr>
        <w:spacing w:after="0"/>
        <w:ind w:left="0"/>
        <w:jc w:val="both"/>
      </w:pPr>
      <w:r>
        <w:rPr>
          <w:rFonts w:ascii="Times New Roman"/>
          <w:b w:val="false"/>
          <w:i w:val="false"/>
          <w:color w:val="000000"/>
          <w:sz w:val="28"/>
        </w:rPr>
        <w:t>
      Границы: дома улицы Мамбет батыра, дома переулок улицы Мамбет батыра, дома 1, 2, 3-переулков улицы Мамбет батыра, дома 1-2 тупиков Мамбет батыра, дома массива "Кайнар", дома потребительского кооператива Мичуринец, дома потребительского кооператива Педагог, дома дачного кооператива Родничок, дома дачного кооператива Родничок-1.</w:t>
      </w:r>
    </w:p>
    <w:bookmarkEnd w:id="394"/>
    <w:bookmarkStart w:name="z386" w:id="39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492</w:t>
      </w:r>
    </w:p>
    <w:bookmarkEnd w:id="395"/>
    <w:bookmarkStart w:name="z389" w:id="396"/>
    <w:p>
      <w:pPr>
        <w:spacing w:after="0"/>
        <w:ind w:left="0"/>
        <w:jc w:val="both"/>
      </w:pPr>
      <w:r>
        <w:rPr>
          <w:rFonts w:ascii="Times New Roman"/>
          <w:b w:val="false"/>
          <w:i w:val="false"/>
          <w:color w:val="000000"/>
          <w:sz w:val="28"/>
        </w:rPr>
        <w:t>
      Центр избирательного участка: город Тараз, массив "Бурыл", улица Саду Шакирова 82, здание коммунального государственного учреждения "Средняя школа № 54 отдела образования города Тараз управления образования акимата Жамбылской области".</w:t>
      </w:r>
    </w:p>
    <w:bookmarkEnd w:id="396"/>
    <w:bookmarkStart w:name="z645" w:id="397"/>
    <w:p>
      <w:pPr>
        <w:spacing w:after="0"/>
        <w:ind w:left="0"/>
        <w:jc w:val="both"/>
      </w:pPr>
      <w:r>
        <w:rPr>
          <w:rFonts w:ascii="Times New Roman"/>
          <w:b w:val="false"/>
          <w:i w:val="false"/>
          <w:color w:val="000000"/>
          <w:sz w:val="28"/>
        </w:rPr>
        <w:t>
      Границы избирательного участка: город Тараз: дома улицы Акколь,</w:t>
      </w:r>
    </w:p>
    <w:bookmarkEnd w:id="397"/>
    <w:bookmarkStart w:name="z646" w:id="398"/>
    <w:p>
      <w:pPr>
        <w:spacing w:after="0"/>
        <w:ind w:left="0"/>
        <w:jc w:val="both"/>
      </w:pPr>
      <w:r>
        <w:rPr>
          <w:rFonts w:ascii="Times New Roman"/>
          <w:b w:val="false"/>
          <w:i w:val="false"/>
          <w:color w:val="000000"/>
          <w:sz w:val="28"/>
        </w:rPr>
        <w:t>
      дома улицы Бакбергенова,</w:t>
      </w:r>
    </w:p>
    <w:bookmarkEnd w:id="398"/>
    <w:bookmarkStart w:name="z647" w:id="399"/>
    <w:p>
      <w:pPr>
        <w:spacing w:after="0"/>
        <w:ind w:left="0"/>
        <w:jc w:val="both"/>
      </w:pPr>
      <w:r>
        <w:rPr>
          <w:rFonts w:ascii="Times New Roman"/>
          <w:b w:val="false"/>
          <w:i w:val="false"/>
          <w:color w:val="000000"/>
          <w:sz w:val="28"/>
        </w:rPr>
        <w:t>
      дома 1-переулка Бакбергенова,</w:t>
      </w:r>
    </w:p>
    <w:bookmarkEnd w:id="399"/>
    <w:bookmarkStart w:name="z648" w:id="400"/>
    <w:p>
      <w:pPr>
        <w:spacing w:after="0"/>
        <w:ind w:left="0"/>
        <w:jc w:val="both"/>
      </w:pPr>
      <w:r>
        <w:rPr>
          <w:rFonts w:ascii="Times New Roman"/>
          <w:b w:val="false"/>
          <w:i w:val="false"/>
          <w:color w:val="000000"/>
          <w:sz w:val="28"/>
        </w:rPr>
        <w:t>
      дома 2-переулка Бакбергенова,</w:t>
      </w:r>
    </w:p>
    <w:bookmarkEnd w:id="400"/>
    <w:bookmarkStart w:name="z649" w:id="401"/>
    <w:p>
      <w:pPr>
        <w:spacing w:after="0"/>
        <w:ind w:left="0"/>
        <w:jc w:val="both"/>
      </w:pPr>
      <w:r>
        <w:rPr>
          <w:rFonts w:ascii="Times New Roman"/>
          <w:b w:val="false"/>
          <w:i w:val="false"/>
          <w:color w:val="000000"/>
          <w:sz w:val="28"/>
        </w:rPr>
        <w:t>
      дома 3-переулка Бакбергенова,</w:t>
      </w:r>
    </w:p>
    <w:bookmarkEnd w:id="401"/>
    <w:bookmarkStart w:name="z650" w:id="402"/>
    <w:p>
      <w:pPr>
        <w:spacing w:after="0"/>
        <w:ind w:left="0"/>
        <w:jc w:val="both"/>
      </w:pPr>
      <w:r>
        <w:rPr>
          <w:rFonts w:ascii="Times New Roman"/>
          <w:b w:val="false"/>
          <w:i w:val="false"/>
          <w:color w:val="000000"/>
          <w:sz w:val="28"/>
        </w:rPr>
        <w:t>
      дома 4-переулка Бакбергенова,</w:t>
      </w:r>
    </w:p>
    <w:bookmarkEnd w:id="402"/>
    <w:bookmarkStart w:name="z651" w:id="403"/>
    <w:p>
      <w:pPr>
        <w:spacing w:after="0"/>
        <w:ind w:left="0"/>
        <w:jc w:val="both"/>
      </w:pPr>
      <w:r>
        <w:rPr>
          <w:rFonts w:ascii="Times New Roman"/>
          <w:b w:val="false"/>
          <w:i w:val="false"/>
          <w:color w:val="000000"/>
          <w:sz w:val="28"/>
        </w:rPr>
        <w:t>
      дома 5-переулка Бакбергенова,</w:t>
      </w:r>
    </w:p>
    <w:bookmarkEnd w:id="403"/>
    <w:bookmarkStart w:name="z652" w:id="404"/>
    <w:p>
      <w:pPr>
        <w:spacing w:after="0"/>
        <w:ind w:left="0"/>
        <w:jc w:val="both"/>
      </w:pPr>
      <w:r>
        <w:rPr>
          <w:rFonts w:ascii="Times New Roman"/>
          <w:b w:val="false"/>
          <w:i w:val="false"/>
          <w:color w:val="000000"/>
          <w:sz w:val="28"/>
        </w:rPr>
        <w:t>
      дома 6-переулка Бакбергенова,</w:t>
      </w:r>
    </w:p>
    <w:bookmarkEnd w:id="404"/>
    <w:bookmarkStart w:name="z653" w:id="405"/>
    <w:p>
      <w:pPr>
        <w:spacing w:after="0"/>
        <w:ind w:left="0"/>
        <w:jc w:val="both"/>
      </w:pPr>
      <w:r>
        <w:rPr>
          <w:rFonts w:ascii="Times New Roman"/>
          <w:b w:val="false"/>
          <w:i w:val="false"/>
          <w:color w:val="000000"/>
          <w:sz w:val="28"/>
        </w:rPr>
        <w:t>
      дома 7-переулка Бакбергенова,</w:t>
      </w:r>
    </w:p>
    <w:bookmarkEnd w:id="405"/>
    <w:bookmarkStart w:name="z654" w:id="406"/>
    <w:p>
      <w:pPr>
        <w:spacing w:after="0"/>
        <w:ind w:left="0"/>
        <w:jc w:val="both"/>
      </w:pPr>
      <w:r>
        <w:rPr>
          <w:rFonts w:ascii="Times New Roman"/>
          <w:b w:val="false"/>
          <w:i w:val="false"/>
          <w:color w:val="000000"/>
          <w:sz w:val="28"/>
        </w:rPr>
        <w:t>
      дома 125-179 (нечетная сторона) улицы Барбола Токтыкожаулы,</w:t>
      </w:r>
    </w:p>
    <w:bookmarkEnd w:id="406"/>
    <w:bookmarkStart w:name="z655" w:id="407"/>
    <w:p>
      <w:pPr>
        <w:spacing w:after="0"/>
        <w:ind w:left="0"/>
        <w:jc w:val="both"/>
      </w:pPr>
      <w:r>
        <w:rPr>
          <w:rFonts w:ascii="Times New Roman"/>
          <w:b w:val="false"/>
          <w:i w:val="false"/>
          <w:color w:val="000000"/>
          <w:sz w:val="28"/>
        </w:rPr>
        <w:t>
      дома улицы Бармак акына,</w:t>
      </w:r>
    </w:p>
    <w:bookmarkEnd w:id="407"/>
    <w:bookmarkStart w:name="z656" w:id="408"/>
    <w:p>
      <w:pPr>
        <w:spacing w:after="0"/>
        <w:ind w:left="0"/>
        <w:jc w:val="both"/>
      </w:pPr>
      <w:r>
        <w:rPr>
          <w:rFonts w:ascii="Times New Roman"/>
          <w:b w:val="false"/>
          <w:i w:val="false"/>
          <w:color w:val="000000"/>
          <w:sz w:val="28"/>
        </w:rPr>
        <w:t>
      дома улицы Саттара Естемисова,</w:t>
      </w:r>
    </w:p>
    <w:bookmarkEnd w:id="408"/>
    <w:bookmarkStart w:name="z135" w:id="409"/>
    <w:p>
      <w:pPr>
        <w:spacing w:after="0"/>
        <w:ind w:left="0"/>
        <w:jc w:val="both"/>
      </w:pPr>
      <w:r>
        <w:rPr>
          <w:rFonts w:ascii="Times New Roman"/>
          <w:b w:val="false"/>
          <w:i w:val="false"/>
          <w:color w:val="000000"/>
          <w:sz w:val="28"/>
        </w:rPr>
        <w:t>
      дома улицы Жуалы,</w:t>
      </w:r>
    </w:p>
    <w:bookmarkEnd w:id="409"/>
    <w:bookmarkStart w:name="z657" w:id="410"/>
    <w:p>
      <w:pPr>
        <w:spacing w:after="0"/>
        <w:ind w:left="0"/>
        <w:jc w:val="both"/>
      </w:pPr>
      <w:r>
        <w:rPr>
          <w:rFonts w:ascii="Times New Roman"/>
          <w:b w:val="false"/>
          <w:i w:val="false"/>
          <w:color w:val="000000"/>
          <w:sz w:val="28"/>
        </w:rPr>
        <w:t>
      дома 13-35 (нечетная сторона), 14-102Б (четная сторона) улицы Туманбая Молдагалиева,</w:t>
      </w:r>
    </w:p>
    <w:bookmarkEnd w:id="410"/>
    <w:bookmarkStart w:name="z658" w:id="411"/>
    <w:p>
      <w:pPr>
        <w:spacing w:after="0"/>
        <w:ind w:left="0"/>
        <w:jc w:val="both"/>
      </w:pPr>
      <w:r>
        <w:rPr>
          <w:rFonts w:ascii="Times New Roman"/>
          <w:b w:val="false"/>
          <w:i w:val="false"/>
          <w:color w:val="000000"/>
          <w:sz w:val="28"/>
        </w:rPr>
        <w:t>
      дома улицы Кулан,</w:t>
      </w:r>
    </w:p>
    <w:bookmarkEnd w:id="411"/>
    <w:bookmarkStart w:name="z659" w:id="412"/>
    <w:p>
      <w:pPr>
        <w:spacing w:after="0"/>
        <w:ind w:left="0"/>
        <w:jc w:val="both"/>
      </w:pPr>
      <w:r>
        <w:rPr>
          <w:rFonts w:ascii="Times New Roman"/>
          <w:b w:val="false"/>
          <w:i w:val="false"/>
          <w:color w:val="000000"/>
          <w:sz w:val="28"/>
        </w:rPr>
        <w:t>
      дома улицы Мойынкум,</w:t>
      </w:r>
    </w:p>
    <w:bookmarkEnd w:id="412"/>
    <w:bookmarkStart w:name="z660" w:id="413"/>
    <w:p>
      <w:pPr>
        <w:spacing w:after="0"/>
        <w:ind w:left="0"/>
        <w:jc w:val="both"/>
      </w:pPr>
      <w:r>
        <w:rPr>
          <w:rFonts w:ascii="Times New Roman"/>
          <w:b w:val="false"/>
          <w:i w:val="false"/>
          <w:color w:val="000000"/>
          <w:sz w:val="28"/>
        </w:rPr>
        <w:t>
      дома улицы Сарыкемер,</w:t>
      </w:r>
    </w:p>
    <w:bookmarkEnd w:id="413"/>
    <w:bookmarkStart w:name="z661" w:id="414"/>
    <w:p>
      <w:pPr>
        <w:spacing w:after="0"/>
        <w:ind w:left="0"/>
        <w:jc w:val="both"/>
      </w:pPr>
      <w:r>
        <w:rPr>
          <w:rFonts w:ascii="Times New Roman"/>
          <w:b w:val="false"/>
          <w:i w:val="false"/>
          <w:color w:val="000000"/>
          <w:sz w:val="28"/>
        </w:rPr>
        <w:t>
      дома улицы Саду Шакирова,</w:t>
      </w:r>
    </w:p>
    <w:bookmarkEnd w:id="414"/>
    <w:bookmarkStart w:name="z662" w:id="415"/>
    <w:p>
      <w:pPr>
        <w:spacing w:after="0"/>
        <w:ind w:left="0"/>
        <w:jc w:val="both"/>
      </w:pPr>
      <w:r>
        <w:rPr>
          <w:rFonts w:ascii="Times New Roman"/>
          <w:b w:val="false"/>
          <w:i w:val="false"/>
          <w:color w:val="000000"/>
          <w:sz w:val="28"/>
        </w:rPr>
        <w:t>
      дома улицы Саудакент,</w:t>
      </w:r>
    </w:p>
    <w:bookmarkEnd w:id="415"/>
    <w:bookmarkStart w:name="z663" w:id="416"/>
    <w:p>
      <w:pPr>
        <w:spacing w:after="0"/>
        <w:ind w:left="0"/>
        <w:jc w:val="both"/>
      </w:pPr>
      <w:r>
        <w:rPr>
          <w:rFonts w:ascii="Times New Roman"/>
          <w:b w:val="false"/>
          <w:i w:val="false"/>
          <w:color w:val="000000"/>
          <w:sz w:val="28"/>
        </w:rPr>
        <w:t>
      дома улицы Ергаша Досмухамедова,</w:t>
      </w:r>
    </w:p>
    <w:bookmarkEnd w:id="416"/>
    <w:bookmarkStart w:name="z664" w:id="417"/>
    <w:p>
      <w:pPr>
        <w:spacing w:after="0"/>
        <w:ind w:left="0"/>
        <w:jc w:val="both"/>
      </w:pPr>
      <w:r>
        <w:rPr>
          <w:rFonts w:ascii="Times New Roman"/>
          <w:b w:val="false"/>
          <w:i w:val="false"/>
          <w:color w:val="000000"/>
          <w:sz w:val="28"/>
        </w:rPr>
        <w:t>
      дома улицы Салем Смайылулы.</w:t>
      </w:r>
    </w:p>
    <w:bookmarkEnd w:id="417"/>
    <w:bookmarkStart w:name="z665" w:id="4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493</w:t>
      </w:r>
    </w:p>
    <w:bookmarkEnd w:id="418"/>
    <w:bookmarkStart w:name="z390" w:id="419"/>
    <w:p>
      <w:pPr>
        <w:spacing w:after="0"/>
        <w:ind w:left="0"/>
        <w:jc w:val="both"/>
      </w:pPr>
      <w:r>
        <w:rPr>
          <w:rFonts w:ascii="Times New Roman"/>
          <w:b w:val="false"/>
          <w:i w:val="false"/>
          <w:color w:val="000000"/>
          <w:sz w:val="28"/>
        </w:rPr>
        <w:t>
      Место расположения избирательного участка: микрорайон "Карасу" 28, здание коммунального государственного учреждения "Средняя школа № 25 отдела образования акимата города Тараз".</w:t>
      </w:r>
    </w:p>
    <w:bookmarkEnd w:id="419"/>
    <w:bookmarkStart w:name="z391" w:id="420"/>
    <w:p>
      <w:pPr>
        <w:spacing w:after="0"/>
        <w:ind w:left="0"/>
        <w:jc w:val="both"/>
      </w:pPr>
      <w:r>
        <w:rPr>
          <w:rFonts w:ascii="Times New Roman"/>
          <w:b w:val="false"/>
          <w:i w:val="false"/>
          <w:color w:val="000000"/>
          <w:sz w:val="28"/>
        </w:rPr>
        <w:t>
      Границы: дома № 17, 17"А", 18-20"В", 23-26 микрорайона "Карасу".</w:t>
      </w:r>
    </w:p>
    <w:bookmarkEnd w:id="420"/>
    <w:bookmarkStart w:name="z392" w:id="4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494</w:t>
      </w:r>
    </w:p>
    <w:bookmarkEnd w:id="421"/>
    <w:bookmarkStart w:name="z393" w:id="4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Центр избирательного участка: город Тараз, микрорайон "Байтерек" 44, здание коммунального государственного учреждения "Школа-лицей № 3 отдела образования города Тараз управления образования акимата Жамбылской области".</w:t>
      </w:r>
    </w:p>
    <w:bookmarkEnd w:id="422"/>
    <w:bookmarkStart w:name="z146" w:id="423"/>
    <w:p>
      <w:pPr>
        <w:spacing w:after="0"/>
        <w:ind w:left="0"/>
        <w:jc w:val="both"/>
      </w:pPr>
      <w:r>
        <w:rPr>
          <w:rFonts w:ascii="Times New Roman"/>
          <w:b w:val="false"/>
          <w:i w:val="false"/>
          <w:color w:val="000000"/>
          <w:sz w:val="28"/>
        </w:rPr>
        <w:t>
      Границы избирательного участка: город Тараз: дома 1, 3-15, 18-21, 26 микрорайона "Байтерек".</w:t>
      </w:r>
    </w:p>
    <w:bookmarkEnd w:id="423"/>
    <w:bookmarkStart w:name="z642" w:id="4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495</w:t>
      </w:r>
    </w:p>
    <w:bookmarkEnd w:id="424"/>
    <w:bookmarkStart w:name="z396" w:id="425"/>
    <w:p>
      <w:pPr>
        <w:spacing w:after="0"/>
        <w:ind w:left="0"/>
        <w:jc w:val="both"/>
      </w:pPr>
      <w:r>
        <w:rPr>
          <w:rFonts w:ascii="Times New Roman"/>
          <w:b w:val="false"/>
          <w:i w:val="false"/>
          <w:color w:val="000000"/>
          <w:sz w:val="28"/>
        </w:rPr>
        <w:t>
      Место расположения избирательного участка: улица К. Кошекова 50, здание коммунального государственного учреждения "Средняя школа № 26 имени Абая отдела образования акимата города Тараз".</w:t>
      </w:r>
    </w:p>
    <w:bookmarkEnd w:id="425"/>
    <w:bookmarkStart w:name="z397" w:id="426"/>
    <w:p>
      <w:pPr>
        <w:spacing w:after="0"/>
        <w:ind w:left="0"/>
        <w:jc w:val="both"/>
      </w:pPr>
      <w:r>
        <w:rPr>
          <w:rFonts w:ascii="Times New Roman"/>
          <w:b w:val="false"/>
          <w:i w:val="false"/>
          <w:color w:val="000000"/>
          <w:sz w:val="28"/>
        </w:rPr>
        <w:t>
      Границы: дома № 167-191 (нечетная сторона) улицы Аскарова, дома улицы Алексеева, дома № 11-39 (нечетная сторона), № 2-58 (четная сторона) улицы Баласагуна, дома улицы Бруно, дома № 20-68 (четная сторона) проспекта Жамбыла, дома № 7, 9, № 14-26, улицы Гамалея, дома улицы Коперник, дома № 1-37 улицы Койбаков, дома 1-11 (нечетная сторона), 2-20 (четная сторона) улицы Косы батыра, дома улицы Мичурина, дома 1-2 переулоков улицы Мичурина, дома № 140-152 (четная сторона) улицы Пушкина, дома № 1"Б", 15, 15"А", 21 улицы Сатпаева, дома № 97-187 (нечетная сторона), № 118-232 (четная сторона) улицы А. Сухамбаева, дома № 31-117 (нечетная сторона) № 10-86 (четная сторона) 3-переулка улицы А. Сухамбаева, дома, 4-переулка улицы А. Сухамбаева.</w:t>
      </w:r>
    </w:p>
    <w:bookmarkEnd w:id="426"/>
    <w:bookmarkStart w:name="z398" w:id="4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496</w:t>
      </w:r>
    </w:p>
    <w:bookmarkEnd w:id="427"/>
    <w:bookmarkStart w:name="z399" w:id="428"/>
    <w:p>
      <w:pPr>
        <w:spacing w:after="0"/>
        <w:ind w:left="0"/>
        <w:jc w:val="both"/>
      </w:pPr>
      <w:r>
        <w:rPr>
          <w:rFonts w:ascii="Times New Roman"/>
          <w:b w:val="false"/>
          <w:i w:val="false"/>
          <w:color w:val="000000"/>
          <w:sz w:val="28"/>
        </w:rPr>
        <w:t>
      Место расположения избирательного участка: микрорайон "Кумшагал" улица С. Сейфуллина 1"Г", здание коммунального государственного учреждения "Средняя школа № 19 отдела образования акимата города Тараз".</w:t>
      </w:r>
    </w:p>
    <w:bookmarkEnd w:id="428"/>
    <w:bookmarkStart w:name="z400" w:id="429"/>
    <w:p>
      <w:pPr>
        <w:spacing w:after="0"/>
        <w:ind w:left="0"/>
        <w:jc w:val="both"/>
      </w:pPr>
      <w:r>
        <w:rPr>
          <w:rFonts w:ascii="Times New Roman"/>
          <w:b w:val="false"/>
          <w:i w:val="false"/>
          <w:color w:val="000000"/>
          <w:sz w:val="28"/>
        </w:rPr>
        <w:t>
      Границы: дома потребительского кооператива Авторемонтник, дома потребительского кооператива Бакшашы, дома потребительского кооператива Весна, дома потребительского кооператива Водник-1, дома потребительского кооператива Водник-2, дома потребительского кооператива Железнодорожник, дома микрорайона Казарма, дома потребительского кооператива Казмонтажавтоматика, дома улицы Дулатова, дома улицы Рыскулбекова, дома улицы Желтоксана, дома улицы Сейфуллина, дома переулка улицы Сейфуллина микрорайона Кумшагал, дома потребительского кооператива Лето, дома потребительского кооператива Радуга, дома потребительского кооператива Шерстяник.</w:t>
      </w:r>
    </w:p>
    <w:bookmarkEnd w:id="429"/>
    <w:bookmarkStart w:name="z401" w:id="4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497</w:t>
      </w:r>
    </w:p>
    <w:bookmarkEnd w:id="430"/>
    <w:bookmarkStart w:name="z402" w:id="431"/>
    <w:p>
      <w:pPr>
        <w:spacing w:after="0"/>
        <w:ind w:left="0"/>
        <w:jc w:val="both"/>
      </w:pPr>
      <w:r>
        <w:rPr>
          <w:rFonts w:ascii="Times New Roman"/>
          <w:b w:val="false"/>
          <w:i w:val="false"/>
          <w:color w:val="000000"/>
          <w:sz w:val="28"/>
        </w:rPr>
        <w:t>
      Место расположения избирательного участка: улица Сыпатай батыра 3, здание коммунального государственного учреждения "Средняя школа № 10 имени С. Нурмагамбетова отдела образования акимата города Тараз".</w:t>
      </w:r>
    </w:p>
    <w:bookmarkEnd w:id="431"/>
    <w:bookmarkStart w:name="z403" w:id="432"/>
    <w:p>
      <w:pPr>
        <w:spacing w:after="0"/>
        <w:ind w:left="0"/>
        <w:jc w:val="both"/>
      </w:pPr>
      <w:r>
        <w:rPr>
          <w:rFonts w:ascii="Times New Roman"/>
          <w:b w:val="false"/>
          <w:i w:val="false"/>
          <w:color w:val="000000"/>
          <w:sz w:val="28"/>
        </w:rPr>
        <w:t>
      Граница: дома № 1, 2, 2"А", 2"Б", 2"В", 2"Г" улицы Сыпатай батыра, дома № 1-11"Б" проспекта Толе би (нечетная сторона), дома № 2-12"А" (четная сторона).</w:t>
      </w:r>
    </w:p>
    <w:bookmarkEnd w:id="432"/>
    <w:bookmarkStart w:name="z404" w:id="4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498</w:t>
      </w:r>
    </w:p>
    <w:bookmarkEnd w:id="433"/>
    <w:bookmarkStart w:name="z405" w:id="4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Центр избирательного участка: город Тараз, микрорайон "Байтерек" 44, здание коммунального государственного учреждения "Школа-лицей № 3 отдела образования города Тараз управления образования акимата Жамбылской области".</w:t>
      </w:r>
    </w:p>
    <w:bookmarkEnd w:id="434"/>
    <w:bookmarkStart w:name="z666" w:id="435"/>
    <w:p>
      <w:pPr>
        <w:spacing w:after="0"/>
        <w:ind w:left="0"/>
        <w:jc w:val="both"/>
      </w:pPr>
      <w:r>
        <w:rPr>
          <w:rFonts w:ascii="Times New Roman"/>
          <w:b w:val="false"/>
          <w:i w:val="false"/>
          <w:color w:val="000000"/>
          <w:sz w:val="28"/>
        </w:rPr>
        <w:t>
      Границы избирательного участка: город Тараз: дома 27-28, 30-33, 36-37, 39, 41, 42 микрорайона "Байтерек",</w:t>
      </w:r>
    </w:p>
    <w:bookmarkEnd w:id="435"/>
    <w:bookmarkStart w:name="z667" w:id="436"/>
    <w:p>
      <w:pPr>
        <w:spacing w:after="0"/>
        <w:ind w:left="0"/>
        <w:jc w:val="both"/>
      </w:pPr>
      <w:r>
        <w:rPr>
          <w:rFonts w:ascii="Times New Roman"/>
          <w:b w:val="false"/>
          <w:i w:val="false"/>
          <w:color w:val="000000"/>
          <w:sz w:val="28"/>
        </w:rPr>
        <w:t>
      массив "Аэропорт": дома улицы Аэропорта,</w:t>
      </w:r>
    </w:p>
    <w:bookmarkEnd w:id="436"/>
    <w:bookmarkStart w:name="z668" w:id="437"/>
    <w:p>
      <w:pPr>
        <w:spacing w:after="0"/>
        <w:ind w:left="0"/>
        <w:jc w:val="both"/>
      </w:pPr>
      <w:r>
        <w:rPr>
          <w:rFonts w:ascii="Times New Roman"/>
          <w:b w:val="false"/>
          <w:i w:val="false"/>
          <w:color w:val="000000"/>
          <w:sz w:val="28"/>
        </w:rPr>
        <w:t>
      дома улицы Талгата Бигелдинова,</w:t>
      </w:r>
    </w:p>
    <w:bookmarkEnd w:id="437"/>
    <w:bookmarkStart w:name="z669" w:id="438"/>
    <w:p>
      <w:pPr>
        <w:spacing w:after="0"/>
        <w:ind w:left="0"/>
        <w:jc w:val="both"/>
      </w:pPr>
      <w:r>
        <w:rPr>
          <w:rFonts w:ascii="Times New Roman"/>
          <w:b w:val="false"/>
          <w:i w:val="false"/>
          <w:color w:val="000000"/>
          <w:sz w:val="28"/>
        </w:rPr>
        <w:t>
      дома улицы Талгата Мусабаева,</w:t>
      </w:r>
    </w:p>
    <w:bookmarkEnd w:id="438"/>
    <w:bookmarkStart w:name="z153" w:id="439"/>
    <w:p>
      <w:pPr>
        <w:spacing w:after="0"/>
        <w:ind w:left="0"/>
        <w:jc w:val="both"/>
      </w:pPr>
      <w:r>
        <w:rPr>
          <w:rFonts w:ascii="Times New Roman"/>
          <w:b w:val="false"/>
          <w:i w:val="false"/>
          <w:color w:val="000000"/>
          <w:sz w:val="28"/>
        </w:rPr>
        <w:t>
      дома улицы Тулпар,</w:t>
      </w:r>
    </w:p>
    <w:bookmarkEnd w:id="439"/>
    <w:bookmarkStart w:name="z154" w:id="440"/>
    <w:p>
      <w:pPr>
        <w:spacing w:after="0"/>
        <w:ind w:left="0"/>
        <w:jc w:val="both"/>
      </w:pPr>
      <w:r>
        <w:rPr>
          <w:rFonts w:ascii="Times New Roman"/>
          <w:b w:val="false"/>
          <w:i w:val="false"/>
          <w:color w:val="000000"/>
          <w:sz w:val="28"/>
        </w:rPr>
        <w:t>
      дома улицы Бериккара,</w:t>
      </w:r>
    </w:p>
    <w:bookmarkEnd w:id="440"/>
    <w:bookmarkStart w:name="z670" w:id="441"/>
    <w:p>
      <w:pPr>
        <w:spacing w:after="0"/>
        <w:ind w:left="0"/>
        <w:jc w:val="both"/>
      </w:pPr>
      <w:r>
        <w:rPr>
          <w:rFonts w:ascii="Times New Roman"/>
          <w:b w:val="false"/>
          <w:i w:val="false"/>
          <w:color w:val="000000"/>
          <w:sz w:val="28"/>
        </w:rPr>
        <w:t>
      массив "Арай": дома 17-73 (нечетная сторона), 72-134 (четная сторона) улицы Патшабека Тилеубаева,</w:t>
      </w:r>
    </w:p>
    <w:bookmarkEnd w:id="441"/>
    <w:bookmarkStart w:name="z156" w:id="442"/>
    <w:p>
      <w:pPr>
        <w:spacing w:after="0"/>
        <w:ind w:left="0"/>
        <w:jc w:val="both"/>
      </w:pPr>
      <w:r>
        <w:rPr>
          <w:rFonts w:ascii="Times New Roman"/>
          <w:b w:val="false"/>
          <w:i w:val="false"/>
          <w:color w:val="000000"/>
          <w:sz w:val="28"/>
        </w:rPr>
        <w:t>
      дома улицы Рахимжана Кошкарбаева,</w:t>
      </w:r>
    </w:p>
    <w:bookmarkEnd w:id="442"/>
    <w:bookmarkStart w:name="z671" w:id="443"/>
    <w:p>
      <w:pPr>
        <w:spacing w:after="0"/>
        <w:ind w:left="0"/>
        <w:jc w:val="both"/>
      </w:pPr>
      <w:r>
        <w:rPr>
          <w:rFonts w:ascii="Times New Roman"/>
          <w:b w:val="false"/>
          <w:i w:val="false"/>
          <w:color w:val="000000"/>
          <w:sz w:val="28"/>
        </w:rPr>
        <w:t xml:space="preserve">
      дома улицы Роза Баглановой. </w:t>
      </w:r>
    </w:p>
    <w:bookmarkEnd w:id="443"/>
    <w:bookmarkStart w:name="z672" w:id="4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499</w:t>
      </w:r>
    </w:p>
    <w:bookmarkEnd w:id="444"/>
    <w:bookmarkStart w:name="z408" w:id="445"/>
    <w:p>
      <w:pPr>
        <w:spacing w:after="0"/>
        <w:ind w:left="0"/>
        <w:jc w:val="both"/>
      </w:pPr>
      <w:r>
        <w:rPr>
          <w:rFonts w:ascii="Times New Roman"/>
          <w:b w:val="false"/>
          <w:i w:val="false"/>
          <w:color w:val="000000"/>
          <w:sz w:val="28"/>
        </w:rPr>
        <w:t>
      Место расположения избирательного участка: улица К. Жалайыри 31, здание коммунального государственного учреждения "Средняя школа № 32 отдела образования акимата города Тараз".</w:t>
      </w:r>
    </w:p>
    <w:bookmarkEnd w:id="445"/>
    <w:bookmarkStart w:name="z409" w:id="446"/>
    <w:p>
      <w:pPr>
        <w:spacing w:after="0"/>
        <w:ind w:left="0"/>
        <w:jc w:val="both"/>
      </w:pPr>
      <w:r>
        <w:rPr>
          <w:rFonts w:ascii="Times New Roman"/>
          <w:b w:val="false"/>
          <w:i w:val="false"/>
          <w:color w:val="000000"/>
          <w:sz w:val="28"/>
        </w:rPr>
        <w:t>
      Границы: массив "Төрткүл": дома улицы Абдуллина, дома 1-3 переулков улицы Абдуллина, дома улицы Жумадилова, дома улицы Затаевича, дома улицы Сатыбалдиева, дома улицы Кадралиева, дома улицы Сабалакова, дома переулка улицы Сабалакова, дома № 98-272 (четная сторона) улицы Ы. Сулейменова, дома трассы Тараз-Аса.</w:t>
      </w:r>
    </w:p>
    <w:bookmarkEnd w:id="446"/>
    <w:bookmarkStart w:name="z410" w:id="4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500</w:t>
      </w:r>
    </w:p>
    <w:bookmarkEnd w:id="447"/>
    <w:bookmarkStart w:name="z411" w:id="448"/>
    <w:p>
      <w:pPr>
        <w:spacing w:after="0"/>
        <w:ind w:left="0"/>
        <w:jc w:val="both"/>
      </w:pPr>
      <w:r>
        <w:rPr>
          <w:rFonts w:ascii="Times New Roman"/>
          <w:b w:val="false"/>
          <w:i w:val="false"/>
          <w:color w:val="000000"/>
          <w:sz w:val="28"/>
        </w:rPr>
        <w:t>
      Место расположения избирательного участка: микрорайон "Аса" 5, здание коммунального государственного учреждения "Средняя школа №4 6 отдела образования акимата города Тараз".</w:t>
      </w:r>
    </w:p>
    <w:bookmarkEnd w:id="448"/>
    <w:bookmarkStart w:name="z412" w:id="449"/>
    <w:p>
      <w:pPr>
        <w:spacing w:after="0"/>
        <w:ind w:left="0"/>
        <w:jc w:val="both"/>
      </w:pPr>
      <w:r>
        <w:rPr>
          <w:rFonts w:ascii="Times New Roman"/>
          <w:b w:val="false"/>
          <w:i w:val="false"/>
          <w:color w:val="000000"/>
          <w:sz w:val="28"/>
        </w:rPr>
        <w:t>
      Границы: дома № 12, 13, 14, 15, 16, 16 "А", 43 микрорайона "Аса".</w:t>
      </w:r>
    </w:p>
    <w:bookmarkEnd w:id="449"/>
    <w:bookmarkStart w:name="z413" w:id="450"/>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501</w:t>
      </w:r>
    </w:p>
    <w:bookmarkEnd w:id="450"/>
    <w:bookmarkStart w:name="z453" w:id="451"/>
    <w:p>
      <w:pPr>
        <w:spacing w:after="0"/>
        <w:ind w:left="0"/>
        <w:jc w:val="both"/>
      </w:pPr>
      <w:r>
        <w:rPr>
          <w:rFonts w:ascii="Times New Roman"/>
          <w:b w:val="false"/>
          <w:i w:val="false"/>
          <w:color w:val="000000"/>
          <w:sz w:val="28"/>
        </w:rPr>
        <w:t>
      Центр избирательного участка: город Тараз, микрорайон Шолдала, улица Кумшагал 4, здание коммунального государственного учреждения "Средняя школа № 55 отдела образования города Тараз управления образования акимата Жамбылской области".</w:t>
      </w:r>
    </w:p>
    <w:bookmarkEnd w:id="451"/>
    <w:bookmarkStart w:name="z454" w:id="452"/>
    <w:p>
      <w:pPr>
        <w:spacing w:after="0"/>
        <w:ind w:left="0"/>
        <w:jc w:val="both"/>
      </w:pPr>
      <w:r>
        <w:rPr>
          <w:rFonts w:ascii="Times New Roman"/>
          <w:b w:val="false"/>
          <w:i w:val="false"/>
          <w:color w:val="000000"/>
          <w:sz w:val="28"/>
        </w:rPr>
        <w:t>
      Границы избирательного участка: город Тараз: жилой массив Ветеран: 1 улица 2, 4, 6, 8, 11, 13, 15;</w:t>
      </w:r>
    </w:p>
    <w:bookmarkEnd w:id="452"/>
    <w:bookmarkStart w:name="z455" w:id="453"/>
    <w:p>
      <w:pPr>
        <w:spacing w:after="0"/>
        <w:ind w:left="0"/>
        <w:jc w:val="both"/>
      </w:pPr>
      <w:r>
        <w:rPr>
          <w:rFonts w:ascii="Times New Roman"/>
          <w:b w:val="false"/>
          <w:i w:val="false"/>
          <w:color w:val="000000"/>
          <w:sz w:val="28"/>
        </w:rPr>
        <w:t>
      9 улица 180А, 183, 184;</w:t>
      </w:r>
    </w:p>
    <w:bookmarkEnd w:id="453"/>
    <w:bookmarkStart w:name="z456" w:id="454"/>
    <w:p>
      <w:pPr>
        <w:spacing w:after="0"/>
        <w:ind w:left="0"/>
        <w:jc w:val="both"/>
      </w:pPr>
      <w:r>
        <w:rPr>
          <w:rFonts w:ascii="Times New Roman"/>
          <w:b w:val="false"/>
          <w:i w:val="false"/>
          <w:color w:val="000000"/>
          <w:sz w:val="28"/>
        </w:rPr>
        <w:t>
      1 проезд 2;</w:t>
      </w:r>
    </w:p>
    <w:bookmarkEnd w:id="454"/>
    <w:bookmarkStart w:name="z457" w:id="455"/>
    <w:p>
      <w:pPr>
        <w:spacing w:after="0"/>
        <w:ind w:left="0"/>
        <w:jc w:val="both"/>
      </w:pPr>
      <w:r>
        <w:rPr>
          <w:rFonts w:ascii="Times New Roman"/>
          <w:b w:val="false"/>
          <w:i w:val="false"/>
          <w:color w:val="000000"/>
          <w:sz w:val="28"/>
        </w:rPr>
        <w:t>
      3 проезд 1, 6;</w:t>
      </w:r>
    </w:p>
    <w:bookmarkEnd w:id="455"/>
    <w:bookmarkStart w:name="z458" w:id="456"/>
    <w:p>
      <w:pPr>
        <w:spacing w:after="0"/>
        <w:ind w:left="0"/>
        <w:jc w:val="both"/>
      </w:pPr>
      <w:r>
        <w:rPr>
          <w:rFonts w:ascii="Times New Roman"/>
          <w:b w:val="false"/>
          <w:i w:val="false"/>
          <w:color w:val="000000"/>
          <w:sz w:val="28"/>
        </w:rPr>
        <w:t>
      4 проезд 1, 2, 3, 3А;</w:t>
      </w:r>
    </w:p>
    <w:bookmarkEnd w:id="456"/>
    <w:bookmarkStart w:name="z459" w:id="457"/>
    <w:p>
      <w:pPr>
        <w:spacing w:after="0"/>
        <w:ind w:left="0"/>
        <w:jc w:val="both"/>
      </w:pPr>
      <w:r>
        <w:rPr>
          <w:rFonts w:ascii="Times New Roman"/>
          <w:b w:val="false"/>
          <w:i w:val="false"/>
          <w:color w:val="000000"/>
          <w:sz w:val="28"/>
        </w:rPr>
        <w:t>
      5 проезд 1, 2, 5;</w:t>
      </w:r>
    </w:p>
    <w:bookmarkEnd w:id="457"/>
    <w:bookmarkStart w:name="z460" w:id="458"/>
    <w:p>
      <w:pPr>
        <w:spacing w:after="0"/>
        <w:ind w:left="0"/>
        <w:jc w:val="both"/>
      </w:pPr>
      <w:r>
        <w:rPr>
          <w:rFonts w:ascii="Times New Roman"/>
          <w:b w:val="false"/>
          <w:i w:val="false"/>
          <w:color w:val="000000"/>
          <w:sz w:val="28"/>
        </w:rPr>
        <w:t>
      6 проезд 1, 3А, 4, 5, 6;</w:t>
      </w:r>
    </w:p>
    <w:bookmarkEnd w:id="458"/>
    <w:bookmarkStart w:name="z461" w:id="459"/>
    <w:p>
      <w:pPr>
        <w:spacing w:after="0"/>
        <w:ind w:left="0"/>
        <w:jc w:val="both"/>
      </w:pPr>
      <w:r>
        <w:rPr>
          <w:rFonts w:ascii="Times New Roman"/>
          <w:b w:val="false"/>
          <w:i w:val="false"/>
          <w:color w:val="000000"/>
          <w:sz w:val="28"/>
        </w:rPr>
        <w:t>
      7 проезд 5, 6;</w:t>
      </w:r>
    </w:p>
    <w:bookmarkEnd w:id="459"/>
    <w:bookmarkStart w:name="z462" w:id="460"/>
    <w:p>
      <w:pPr>
        <w:spacing w:after="0"/>
        <w:ind w:left="0"/>
        <w:jc w:val="both"/>
      </w:pPr>
      <w:r>
        <w:rPr>
          <w:rFonts w:ascii="Times New Roman"/>
          <w:b w:val="false"/>
          <w:i w:val="false"/>
          <w:color w:val="000000"/>
          <w:sz w:val="28"/>
        </w:rPr>
        <w:t>
      8 проезд 1, 6;</w:t>
      </w:r>
    </w:p>
    <w:bookmarkEnd w:id="460"/>
    <w:bookmarkStart w:name="z463" w:id="461"/>
    <w:p>
      <w:pPr>
        <w:spacing w:after="0"/>
        <w:ind w:left="0"/>
        <w:jc w:val="both"/>
      </w:pPr>
      <w:r>
        <w:rPr>
          <w:rFonts w:ascii="Times New Roman"/>
          <w:b w:val="false"/>
          <w:i w:val="false"/>
          <w:color w:val="000000"/>
          <w:sz w:val="28"/>
        </w:rPr>
        <w:t>
      10 проезд 1, 6;</w:t>
      </w:r>
    </w:p>
    <w:bookmarkEnd w:id="461"/>
    <w:bookmarkStart w:name="z464" w:id="462"/>
    <w:p>
      <w:pPr>
        <w:spacing w:after="0"/>
        <w:ind w:left="0"/>
        <w:jc w:val="both"/>
      </w:pPr>
      <w:r>
        <w:rPr>
          <w:rFonts w:ascii="Times New Roman"/>
          <w:b w:val="false"/>
          <w:i w:val="false"/>
          <w:color w:val="000000"/>
          <w:sz w:val="28"/>
        </w:rPr>
        <w:t>
      11 проезд 3, 4, 6, 6А;</w:t>
      </w:r>
    </w:p>
    <w:bookmarkEnd w:id="462"/>
    <w:bookmarkStart w:name="z465" w:id="463"/>
    <w:p>
      <w:pPr>
        <w:spacing w:after="0"/>
        <w:ind w:left="0"/>
        <w:jc w:val="both"/>
      </w:pPr>
      <w:r>
        <w:rPr>
          <w:rFonts w:ascii="Times New Roman"/>
          <w:b w:val="false"/>
          <w:i w:val="false"/>
          <w:color w:val="000000"/>
          <w:sz w:val="28"/>
        </w:rPr>
        <w:t>
      12 проезд 5;</w:t>
      </w:r>
    </w:p>
    <w:bookmarkEnd w:id="463"/>
    <w:bookmarkStart w:name="z466" w:id="464"/>
    <w:p>
      <w:pPr>
        <w:spacing w:after="0"/>
        <w:ind w:left="0"/>
        <w:jc w:val="both"/>
      </w:pPr>
      <w:r>
        <w:rPr>
          <w:rFonts w:ascii="Times New Roman"/>
          <w:b w:val="false"/>
          <w:i w:val="false"/>
          <w:color w:val="000000"/>
          <w:sz w:val="28"/>
        </w:rPr>
        <w:t>
      14 проезд 4;</w:t>
      </w:r>
    </w:p>
    <w:bookmarkEnd w:id="464"/>
    <w:bookmarkStart w:name="z467" w:id="465"/>
    <w:p>
      <w:pPr>
        <w:spacing w:after="0"/>
        <w:ind w:left="0"/>
        <w:jc w:val="both"/>
      </w:pPr>
      <w:r>
        <w:rPr>
          <w:rFonts w:ascii="Times New Roman"/>
          <w:b w:val="false"/>
          <w:i w:val="false"/>
          <w:color w:val="000000"/>
          <w:sz w:val="28"/>
        </w:rPr>
        <w:t>
      16 проезд 3;</w:t>
      </w:r>
    </w:p>
    <w:bookmarkEnd w:id="465"/>
    <w:bookmarkStart w:name="z468" w:id="466"/>
    <w:p>
      <w:pPr>
        <w:spacing w:after="0"/>
        <w:ind w:left="0"/>
        <w:jc w:val="both"/>
      </w:pPr>
      <w:r>
        <w:rPr>
          <w:rFonts w:ascii="Times New Roman"/>
          <w:b w:val="false"/>
          <w:i w:val="false"/>
          <w:color w:val="000000"/>
          <w:sz w:val="28"/>
        </w:rPr>
        <w:t>
      улица Аманжол 1, 1А, 2, 3, 4, 4А, 5, 5А, 5Б, 6, 7, 8, 9, 10, 10А, 11, 11Б, 12, 13, 13А, 14, 14А, 15, 16, 17, 18, 19, 20, 21, 22, 23, 24, 24Б, 25, 25А, 26, 27, 28, 29, 30, 31, 32, 33, 34, 35, 36, 37, 38, 39, 40, 41, 42, 43, 44, 45, 46, 47, 48, 97, 101;</w:t>
      </w:r>
    </w:p>
    <w:bookmarkEnd w:id="466"/>
    <w:bookmarkStart w:name="z469" w:id="467"/>
    <w:p>
      <w:pPr>
        <w:spacing w:after="0"/>
        <w:ind w:left="0"/>
        <w:jc w:val="both"/>
      </w:pPr>
      <w:r>
        <w:rPr>
          <w:rFonts w:ascii="Times New Roman"/>
          <w:b w:val="false"/>
          <w:i w:val="false"/>
          <w:color w:val="000000"/>
          <w:sz w:val="28"/>
        </w:rPr>
        <w:t>
      улица Булдирген 111, 112, 113, 114, 115, 116, 117, 118, 119, 120, 121, 122, 123, 124, 125, 126, 126А, 127, 128, 129, 130, 131, 132, 133, 133А, 134;</w:t>
      </w:r>
    </w:p>
    <w:bookmarkEnd w:id="467"/>
    <w:bookmarkStart w:name="z470" w:id="468"/>
    <w:p>
      <w:pPr>
        <w:spacing w:after="0"/>
        <w:ind w:left="0"/>
        <w:jc w:val="both"/>
      </w:pPr>
      <w:r>
        <w:rPr>
          <w:rFonts w:ascii="Times New Roman"/>
          <w:b w:val="false"/>
          <w:i w:val="false"/>
          <w:color w:val="000000"/>
          <w:sz w:val="28"/>
        </w:rPr>
        <w:t>
      улица Дермене 1, 2, 3, 4, 5, 6, 7, 8, 9, 10, 11, 12, 13, 14, 15, 16, 17, 17А, 18, 18А, 19, 20, 21, 22, 23, 24, 25, 26, 27, 28, 29, 30, 31, 32, 33, 34, 35, 36, 37, 38, 39, 40, 41;</w:t>
      </w:r>
    </w:p>
    <w:bookmarkEnd w:id="468"/>
    <w:bookmarkStart w:name="z471" w:id="469"/>
    <w:p>
      <w:pPr>
        <w:spacing w:after="0"/>
        <w:ind w:left="0"/>
        <w:jc w:val="both"/>
      </w:pPr>
      <w:r>
        <w:rPr>
          <w:rFonts w:ascii="Times New Roman"/>
          <w:b w:val="false"/>
          <w:i w:val="false"/>
          <w:color w:val="000000"/>
          <w:sz w:val="28"/>
        </w:rPr>
        <w:t>
      улица Дикан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w:t>
      </w:r>
    </w:p>
    <w:bookmarkEnd w:id="469"/>
    <w:bookmarkStart w:name="z472" w:id="470"/>
    <w:p>
      <w:pPr>
        <w:spacing w:after="0"/>
        <w:ind w:left="0"/>
        <w:jc w:val="both"/>
      </w:pPr>
      <w:r>
        <w:rPr>
          <w:rFonts w:ascii="Times New Roman"/>
          <w:b w:val="false"/>
          <w:i w:val="false"/>
          <w:color w:val="000000"/>
          <w:sz w:val="28"/>
        </w:rPr>
        <w:t>
      улица Долана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102А, 103, 104, 105, 106, 107, 108, 109, 110, 111, 111А;</w:t>
      </w:r>
    </w:p>
    <w:bookmarkEnd w:id="470"/>
    <w:bookmarkStart w:name="z473" w:id="471"/>
    <w:p>
      <w:pPr>
        <w:spacing w:after="0"/>
        <w:ind w:left="0"/>
        <w:jc w:val="both"/>
      </w:pPr>
      <w:r>
        <w:rPr>
          <w:rFonts w:ascii="Times New Roman"/>
          <w:b w:val="false"/>
          <w:i w:val="false"/>
          <w:color w:val="000000"/>
          <w:sz w:val="28"/>
        </w:rPr>
        <w:t>
      улица Дулыга 1, 1Б, 2, 3, 4, 5, 6, 7, 8, 9, 9А, 10, 11, 12, 13, 14, 15, 16, 17, 18, 19, 20, 21, 22, 23, 24, 25, 26, 27, 28, 29, 30, 31, 32, 33, 34, 35, 36, 37, 38, 39, 40, 41, 42, 43, 44, 45, 46, 47, 48, 49, 50, 51, 52, 53, 54, 55, 56, 57;</w:t>
      </w:r>
    </w:p>
    <w:bookmarkEnd w:id="471"/>
    <w:bookmarkStart w:name="z474" w:id="472"/>
    <w:p>
      <w:pPr>
        <w:spacing w:after="0"/>
        <w:ind w:left="0"/>
        <w:jc w:val="both"/>
      </w:pPr>
      <w:r>
        <w:rPr>
          <w:rFonts w:ascii="Times New Roman"/>
          <w:b w:val="false"/>
          <w:i w:val="false"/>
          <w:color w:val="000000"/>
          <w:sz w:val="28"/>
        </w:rPr>
        <w:t>
      улица Жалгас 6, 10, 19, 20, 21, 22, 23, 24, 25, 26, 27, 28, 29, 30, 31, 32, 33, 34, 35, 36, 37, 38, 39, 40, 41, 42, 43, 44, 45, 46, 47, 47А;</w:t>
      </w:r>
    </w:p>
    <w:bookmarkEnd w:id="472"/>
    <w:bookmarkStart w:name="z475" w:id="473"/>
    <w:p>
      <w:pPr>
        <w:spacing w:after="0"/>
        <w:ind w:left="0"/>
        <w:jc w:val="both"/>
      </w:pPr>
      <w:r>
        <w:rPr>
          <w:rFonts w:ascii="Times New Roman"/>
          <w:b w:val="false"/>
          <w:i w:val="false"/>
          <w:color w:val="000000"/>
          <w:sz w:val="28"/>
        </w:rPr>
        <w:t>
      улица Жасампаз 48, 49, 49А, 50, 51, 52, 53, 54, 55, 56, 57, 58, 59, 60, 61, 62, 63, 64, 65, 66, 67, 68, 69, 70, 71, 72, 73, 74, 75, 76, 77, 78, 79, 80, 81, 82, 83;</w:t>
      </w:r>
    </w:p>
    <w:bookmarkEnd w:id="473"/>
    <w:bookmarkStart w:name="z476" w:id="474"/>
    <w:p>
      <w:pPr>
        <w:spacing w:after="0"/>
        <w:ind w:left="0"/>
        <w:jc w:val="both"/>
      </w:pPr>
      <w:r>
        <w:rPr>
          <w:rFonts w:ascii="Times New Roman"/>
          <w:b w:val="false"/>
          <w:i w:val="false"/>
          <w:color w:val="000000"/>
          <w:sz w:val="28"/>
        </w:rPr>
        <w:t>
      улица Келешек 77, 78, 79, 80, 81, 82, 83, 84, 85, 86, 87, 88, 89, 90, 91, 92, 93, 94, 95, 96, 97, 98, 99, 100, 101, 102, 103;</w:t>
      </w:r>
    </w:p>
    <w:bookmarkEnd w:id="474"/>
    <w:bookmarkStart w:name="z477" w:id="475"/>
    <w:p>
      <w:pPr>
        <w:spacing w:after="0"/>
        <w:ind w:left="0"/>
        <w:jc w:val="both"/>
      </w:pPr>
      <w:r>
        <w:rPr>
          <w:rFonts w:ascii="Times New Roman"/>
          <w:b w:val="false"/>
          <w:i w:val="false"/>
          <w:color w:val="000000"/>
          <w:sz w:val="28"/>
        </w:rPr>
        <w:t>
      улица Кемел 136, 137, 138, 139, 140, 141, 142, 143, 144, 145, 146, 147, 148, 149, 150, 151, 152, 153, 154, 155, 156, 157, 158, 175, 176, 177, 178, 178А, 179, 180, 108А, 181, 182, 183, 184, 185;</w:t>
      </w:r>
    </w:p>
    <w:bookmarkEnd w:id="475"/>
    <w:bookmarkStart w:name="z478" w:id="476"/>
    <w:p>
      <w:pPr>
        <w:spacing w:after="0"/>
        <w:ind w:left="0"/>
        <w:jc w:val="both"/>
      </w:pPr>
      <w:r>
        <w:rPr>
          <w:rFonts w:ascii="Times New Roman"/>
          <w:b w:val="false"/>
          <w:i w:val="false"/>
          <w:color w:val="000000"/>
          <w:sz w:val="28"/>
        </w:rPr>
        <w:t>
      Кызгалдак 162, 163, 164, 165, 166, 167, 168, 169, 170;</w:t>
      </w:r>
    </w:p>
    <w:bookmarkEnd w:id="476"/>
    <w:bookmarkStart w:name="z479" w:id="477"/>
    <w:p>
      <w:pPr>
        <w:spacing w:after="0"/>
        <w:ind w:left="0"/>
        <w:jc w:val="both"/>
      </w:pPr>
      <w:r>
        <w:rPr>
          <w:rFonts w:ascii="Times New Roman"/>
          <w:b w:val="false"/>
          <w:i w:val="false"/>
          <w:color w:val="000000"/>
          <w:sz w:val="28"/>
        </w:rPr>
        <w:t>
      жилой массив Жамбылстрой: улица Акдидар 315А, 316, 316А, 316Б, 317, 318, 319, 320, 321, 322, 323, 324, 325, 326;</w:t>
      </w:r>
    </w:p>
    <w:bookmarkEnd w:id="477"/>
    <w:bookmarkStart w:name="z480" w:id="478"/>
    <w:p>
      <w:pPr>
        <w:spacing w:after="0"/>
        <w:ind w:left="0"/>
        <w:jc w:val="both"/>
      </w:pPr>
      <w:r>
        <w:rPr>
          <w:rFonts w:ascii="Times New Roman"/>
          <w:b w:val="false"/>
          <w:i w:val="false"/>
          <w:color w:val="000000"/>
          <w:sz w:val="28"/>
        </w:rPr>
        <w:t>
      улица Акку 121, 122, 123, 124, 125, 126, 127, 128, 129, 130, 131, 132, 133, 134, 135, 136, 137, 138, 139, 140, 140А, 141, 142, 143, 144, 145, 146, 147, 148, 149, 150, 151, 152, 153, 154, 155, 156, 157, 158, 159, 160, 161, 162, 163, 164, 164А, 165, 166, 167;</w:t>
      </w:r>
    </w:p>
    <w:bookmarkEnd w:id="478"/>
    <w:bookmarkStart w:name="z481" w:id="479"/>
    <w:p>
      <w:pPr>
        <w:spacing w:after="0"/>
        <w:ind w:left="0"/>
        <w:jc w:val="both"/>
      </w:pPr>
      <w:r>
        <w:rPr>
          <w:rFonts w:ascii="Times New Roman"/>
          <w:b w:val="false"/>
          <w:i w:val="false"/>
          <w:color w:val="000000"/>
          <w:sz w:val="28"/>
        </w:rPr>
        <w:t>
      улица Белжайлау 1, 1А, 2, 3, 4, 5, 6, 7, 7В, 8, 8А, 9, 10, 11, 12, 13, 14, 15, 16, 17, 18, 18А, 19, 20, 21, 22, 23, 24, 25, 26, 27, 28, 29, 30, 31, 32, 33, 34, 35, 36, 37, 38, 39, 40, 41, 42;</w:t>
      </w:r>
    </w:p>
    <w:bookmarkEnd w:id="479"/>
    <w:bookmarkStart w:name="z482" w:id="480"/>
    <w:p>
      <w:pPr>
        <w:spacing w:after="0"/>
        <w:ind w:left="0"/>
        <w:jc w:val="both"/>
      </w:pPr>
      <w:r>
        <w:rPr>
          <w:rFonts w:ascii="Times New Roman"/>
          <w:b w:val="false"/>
          <w:i w:val="false"/>
          <w:color w:val="000000"/>
          <w:sz w:val="28"/>
        </w:rPr>
        <w:t>
      улица Вишневая 298, 299, 300, 301, 302, 303, 304, 305, 306, 307, 308;</w:t>
      </w:r>
    </w:p>
    <w:bookmarkEnd w:id="480"/>
    <w:bookmarkStart w:name="z483" w:id="481"/>
    <w:p>
      <w:pPr>
        <w:spacing w:after="0"/>
        <w:ind w:left="0"/>
        <w:jc w:val="both"/>
      </w:pPr>
      <w:r>
        <w:rPr>
          <w:rFonts w:ascii="Times New Roman"/>
          <w:b w:val="false"/>
          <w:i w:val="false"/>
          <w:color w:val="000000"/>
          <w:sz w:val="28"/>
        </w:rPr>
        <w:t>
      улица Жазык 287, 288, 289, 290, 291, 292, 293;</w:t>
      </w:r>
    </w:p>
    <w:bookmarkEnd w:id="481"/>
    <w:bookmarkStart w:name="z484" w:id="482"/>
    <w:p>
      <w:pPr>
        <w:spacing w:after="0"/>
        <w:ind w:left="0"/>
        <w:jc w:val="both"/>
      </w:pPr>
      <w:r>
        <w:rPr>
          <w:rFonts w:ascii="Times New Roman"/>
          <w:b w:val="false"/>
          <w:i w:val="false"/>
          <w:color w:val="000000"/>
          <w:sz w:val="28"/>
        </w:rPr>
        <w:t>
      улица Жайсан 312, 313, 314, 315, 316, 317, 318, 319А;</w:t>
      </w:r>
    </w:p>
    <w:bookmarkEnd w:id="482"/>
    <w:bookmarkStart w:name="z485" w:id="483"/>
    <w:p>
      <w:pPr>
        <w:spacing w:after="0"/>
        <w:ind w:left="0"/>
        <w:jc w:val="both"/>
      </w:pPr>
      <w:r>
        <w:rPr>
          <w:rFonts w:ascii="Times New Roman"/>
          <w:b w:val="false"/>
          <w:i w:val="false"/>
          <w:color w:val="000000"/>
          <w:sz w:val="28"/>
        </w:rPr>
        <w:t>
      улица Жанажол 329, 330, 331, 332, 333, 334, 335, 336, 337;</w:t>
      </w:r>
    </w:p>
    <w:bookmarkEnd w:id="483"/>
    <w:bookmarkStart w:name="z486" w:id="484"/>
    <w:p>
      <w:pPr>
        <w:spacing w:after="0"/>
        <w:ind w:left="0"/>
        <w:jc w:val="both"/>
      </w:pPr>
      <w:r>
        <w:rPr>
          <w:rFonts w:ascii="Times New Roman"/>
          <w:b w:val="false"/>
          <w:i w:val="false"/>
          <w:color w:val="000000"/>
          <w:sz w:val="28"/>
        </w:rPr>
        <w:t>
      улица Жанаталап 1, 1А, 2, 3, 4, 5, 6, 7, 8, 9, 10, 11, 12, 13, 14, 15, 16, 17, 18, 19, 20, 21, 22, 23, 24, 25, 26, 27, 28, 29, 30, 31, 32, 33, 34, 35, 36, 36А, 37, 37А, 38, 39, 40, 41, 42, 43, 44, 45, 46, 47, 48, 49, 50, 51, 52, 53, 54, 55, 56, 57, 58, 59, 60, 61, 62, 63, 64, 65, 66, 67, 68, 69, 70, 71, 72, 73, 74, 75, 75А,76, 77, 78, 79;</w:t>
      </w:r>
    </w:p>
    <w:bookmarkEnd w:id="484"/>
    <w:bookmarkStart w:name="z487" w:id="485"/>
    <w:p>
      <w:pPr>
        <w:spacing w:after="0"/>
        <w:ind w:left="0"/>
        <w:jc w:val="both"/>
      </w:pPr>
      <w:r>
        <w:rPr>
          <w:rFonts w:ascii="Times New Roman"/>
          <w:b w:val="false"/>
          <w:i w:val="false"/>
          <w:color w:val="000000"/>
          <w:sz w:val="28"/>
        </w:rPr>
        <w:t>
      улица Жангакты 48, 50А, 96, 96А, 97, 98, 99, 100, 101, 102, 103, 104, 105, 106, 107, 108, 109, 110, 110А, 111, 112, 113, 114, 115, 116, 117, 118, 119;</w:t>
      </w:r>
    </w:p>
    <w:bookmarkEnd w:id="485"/>
    <w:bookmarkStart w:name="z488" w:id="486"/>
    <w:p>
      <w:pPr>
        <w:spacing w:after="0"/>
        <w:ind w:left="0"/>
        <w:jc w:val="both"/>
      </w:pPr>
      <w:r>
        <w:rPr>
          <w:rFonts w:ascii="Times New Roman"/>
          <w:b w:val="false"/>
          <w:i w:val="false"/>
          <w:color w:val="000000"/>
          <w:sz w:val="28"/>
        </w:rPr>
        <w:t>
      улица Жетиген 30, 31, 32, 33, 34, 35, 36, 37, 38, 39, 40, 40А, 41, 41А, 41Б, 42, 43, 44, 45, 46, 47, 48, 49, 49А, 50, 51, 52, 52А;</w:t>
      </w:r>
    </w:p>
    <w:bookmarkEnd w:id="486"/>
    <w:bookmarkStart w:name="z489" w:id="487"/>
    <w:p>
      <w:pPr>
        <w:spacing w:after="0"/>
        <w:ind w:left="0"/>
        <w:jc w:val="both"/>
      </w:pPr>
      <w:r>
        <w:rPr>
          <w:rFonts w:ascii="Times New Roman"/>
          <w:b w:val="false"/>
          <w:i w:val="false"/>
          <w:color w:val="000000"/>
          <w:sz w:val="28"/>
        </w:rPr>
        <w:t>
      улица Жузимдик 169, 170, 171, 172, 173, 174, 175, 176, 177, 178, 179, 180, 181, 182, 183, 184, 185, 186, 187, 188, 189, 190, 191, 192, 193, 194, 195, 196, 197, 198, 199, 200, 201, 202, 203, 204, 205, 205А, 206, 207, 208, 209, 210, 211, 212, 213, 214, 215, 216, 217, 218, 219, 220, 220А;</w:t>
      </w:r>
    </w:p>
    <w:bookmarkEnd w:id="487"/>
    <w:bookmarkStart w:name="z490" w:id="488"/>
    <w:p>
      <w:pPr>
        <w:spacing w:after="0"/>
        <w:ind w:left="0"/>
        <w:jc w:val="both"/>
      </w:pPr>
      <w:r>
        <w:rPr>
          <w:rFonts w:ascii="Times New Roman"/>
          <w:b w:val="false"/>
          <w:i w:val="false"/>
          <w:color w:val="000000"/>
          <w:sz w:val="28"/>
        </w:rPr>
        <w:t>
      улица Калакай 221, 222, 223, 224, 225, 226, 227, 228, 229, 230, 231, 232, 233, 234, 235, 236, 237, 238, 239, 240, 241, 242, 243, 244, 245, 246, 247, 248, 249, 250, 251, 252, 253, 254, 255, 256, 257, 258, 259, 260, 261, 262, 263, 264, 265, 265А, 265Б;</w:t>
      </w:r>
    </w:p>
    <w:bookmarkEnd w:id="488"/>
    <w:bookmarkStart w:name="z491" w:id="489"/>
    <w:p>
      <w:pPr>
        <w:spacing w:after="0"/>
        <w:ind w:left="0"/>
        <w:jc w:val="both"/>
      </w:pPr>
      <w:r>
        <w:rPr>
          <w:rFonts w:ascii="Times New Roman"/>
          <w:b w:val="false"/>
          <w:i w:val="false"/>
          <w:color w:val="000000"/>
          <w:sz w:val="28"/>
        </w:rPr>
        <w:t>
      улица Мурагер 266, 266А, 267, 268, 268А, 269, 270, 271, 272, 273, 274, 275, 276, 277, 277А, 278, 279, 280, 281, 282, 283, 284, 285, 286, 287, 288;</w:t>
      </w:r>
    </w:p>
    <w:bookmarkEnd w:id="489"/>
    <w:bookmarkStart w:name="z492" w:id="490"/>
    <w:p>
      <w:pPr>
        <w:spacing w:after="0"/>
        <w:ind w:left="0"/>
        <w:jc w:val="both"/>
      </w:pPr>
      <w:r>
        <w:rPr>
          <w:rFonts w:ascii="Times New Roman"/>
          <w:b w:val="false"/>
          <w:i w:val="false"/>
          <w:color w:val="000000"/>
          <w:sz w:val="28"/>
        </w:rPr>
        <w:t>
      улица Центральная 68, 70, 71;</w:t>
      </w:r>
    </w:p>
    <w:bookmarkEnd w:id="490"/>
    <w:bookmarkStart w:name="z493" w:id="491"/>
    <w:p>
      <w:pPr>
        <w:spacing w:after="0"/>
        <w:ind w:left="0"/>
        <w:jc w:val="both"/>
      </w:pPr>
      <w:r>
        <w:rPr>
          <w:rFonts w:ascii="Times New Roman"/>
          <w:b w:val="false"/>
          <w:i w:val="false"/>
          <w:color w:val="000000"/>
          <w:sz w:val="28"/>
        </w:rPr>
        <w:t>
      улица Черешневая 52, 53, 53А, 54, 55, 56, 57, 58, 59, 60, 61, 62, 63, 64, 65, 66, 67, 68, 69, 70, 71, 72, 73, 74, 75, 76, 77, 78, 79, 80, 81, 82, 83, 84, 85, 86, 87, 88, 89, 90, 91, 92, 93, 94, 95;</w:t>
      </w:r>
    </w:p>
    <w:bookmarkEnd w:id="491"/>
    <w:bookmarkStart w:name="z494" w:id="492"/>
    <w:p>
      <w:pPr>
        <w:spacing w:after="0"/>
        <w:ind w:left="0"/>
        <w:jc w:val="both"/>
      </w:pPr>
      <w:r>
        <w:rPr>
          <w:rFonts w:ascii="Times New Roman"/>
          <w:b w:val="false"/>
          <w:i w:val="false"/>
          <w:color w:val="000000"/>
          <w:sz w:val="28"/>
        </w:rPr>
        <w:t>
      жилой массив Локомотивщик: улица Алга 1, 1А, 2, 3, 4, 5, 6, 7, 8, 9, 10, 11, 12, 13, 14, 15, 16, 17, 18, 19, 20, 21, 22, 23, 24, 25, 26, 27, 28, 29, 30, 31, 32, 33, 34, 35, 36, 37, 38, 39, 40, 41, 42, 43, 44, 45, 46, 47, 48, 48А, 49, 50, 51, 52, 53, 54, 55, 56, 57, 58, 59, 60, 61, 62, 63, 64, 65, 66, 67, 68, 69, 70, 71, 72, 73, 74, 75, 76, 77, 78, 79, 80, 81, 82, 83, 84, 84А, 85, 86, 87, 88, 89, 89А, 90, 91, 92, 93, 94, 95, 96, 97, 98, 99, 100, 101;</w:t>
      </w:r>
    </w:p>
    <w:bookmarkEnd w:id="492"/>
    <w:bookmarkStart w:name="z495" w:id="493"/>
    <w:p>
      <w:pPr>
        <w:spacing w:after="0"/>
        <w:ind w:left="0"/>
        <w:jc w:val="both"/>
      </w:pPr>
      <w:r>
        <w:rPr>
          <w:rFonts w:ascii="Times New Roman"/>
          <w:b w:val="false"/>
          <w:i w:val="false"/>
          <w:color w:val="000000"/>
          <w:sz w:val="28"/>
        </w:rPr>
        <w:t>
      улица Арна 1, 2, 3, 4, 5, 6, 7, 8, 9, 10, 11, 12, 13, 14, 15, 16, 17, 18, 19, 20, 21, 22, 23, 24, 25, 26, 27, 28, 29, 30, 31, 32, 33, 34, 35, 36, 37, 38, 39, 40, 41, 42, 43, 44, 45, 46, 47, 48, 49, 50, 51, 52, 53, 54, 55, 56, 57, 58, 59, 60, 61, 62, 63, 64, 65, 66, 67, 68, 69, 70, 71, 72, 73, 74, 75, 76, 77, 78, 79, 80, 81, 82, 83, 84, 85, 86, 87, 88, 89, 90, 91;</w:t>
      </w:r>
    </w:p>
    <w:bookmarkEnd w:id="493"/>
    <w:bookmarkStart w:name="z496" w:id="494"/>
    <w:p>
      <w:pPr>
        <w:spacing w:after="0"/>
        <w:ind w:left="0"/>
        <w:jc w:val="both"/>
      </w:pPr>
      <w:r>
        <w:rPr>
          <w:rFonts w:ascii="Times New Roman"/>
          <w:b w:val="false"/>
          <w:i w:val="false"/>
          <w:color w:val="000000"/>
          <w:sz w:val="28"/>
        </w:rPr>
        <w:t>
      улица Саттилик 1, 2, 3, 4;</w:t>
      </w:r>
    </w:p>
    <w:bookmarkEnd w:id="494"/>
    <w:bookmarkStart w:name="z497" w:id="495"/>
    <w:p>
      <w:pPr>
        <w:spacing w:after="0"/>
        <w:ind w:left="0"/>
        <w:jc w:val="both"/>
      </w:pPr>
      <w:r>
        <w:rPr>
          <w:rFonts w:ascii="Times New Roman"/>
          <w:b w:val="false"/>
          <w:i w:val="false"/>
          <w:color w:val="000000"/>
          <w:sz w:val="28"/>
        </w:rPr>
        <w:t>
      улица Сункар 1, 2, 2А, 3, 4, 4А,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100А;</w:t>
      </w:r>
    </w:p>
    <w:bookmarkEnd w:id="495"/>
    <w:bookmarkStart w:name="z498" w:id="496"/>
    <w:p>
      <w:pPr>
        <w:spacing w:after="0"/>
        <w:ind w:left="0"/>
        <w:jc w:val="both"/>
      </w:pPr>
      <w:r>
        <w:rPr>
          <w:rFonts w:ascii="Times New Roman"/>
          <w:b w:val="false"/>
          <w:i w:val="false"/>
          <w:color w:val="000000"/>
          <w:sz w:val="28"/>
        </w:rPr>
        <w:t>
      тупик Цветочный 1, 2, 3, 4, 5, 6, 7, 8;</w:t>
      </w:r>
    </w:p>
    <w:bookmarkEnd w:id="496"/>
    <w:bookmarkStart w:name="z499" w:id="497"/>
    <w:p>
      <w:pPr>
        <w:spacing w:after="0"/>
        <w:ind w:left="0"/>
        <w:jc w:val="both"/>
      </w:pPr>
      <w:r>
        <w:rPr>
          <w:rFonts w:ascii="Times New Roman"/>
          <w:b w:val="false"/>
          <w:i w:val="false"/>
          <w:color w:val="000000"/>
          <w:sz w:val="28"/>
        </w:rPr>
        <w:t>
      жилой массив Восход: улица Гульзар 1, 2, 3, 4, 5, 6, 7, 8, 9, 10, 11, 12, 13, 14, 15, 16, 17, 18, 19, 20, 21, 22, 23, 24, 25, 26, 27, 28, 29, 30;</w:t>
      </w:r>
    </w:p>
    <w:bookmarkEnd w:id="497"/>
    <w:bookmarkStart w:name="z500" w:id="498"/>
    <w:p>
      <w:pPr>
        <w:spacing w:after="0"/>
        <w:ind w:left="0"/>
        <w:jc w:val="both"/>
      </w:pPr>
      <w:r>
        <w:rPr>
          <w:rFonts w:ascii="Times New Roman"/>
          <w:b w:val="false"/>
          <w:i w:val="false"/>
          <w:color w:val="000000"/>
          <w:sz w:val="28"/>
        </w:rPr>
        <w:t>
      улица Кайынды 1, 2, 3, 4, 5, 6, 7, 8, 9, 10, 11, 12, 13, 14, 15, 16, 17, 18, 19, 20, 21, 22, 23, 24, 25, 26, 27, 28, 29;</w:t>
      </w:r>
    </w:p>
    <w:bookmarkEnd w:id="498"/>
    <w:bookmarkStart w:name="z501" w:id="499"/>
    <w:p>
      <w:pPr>
        <w:spacing w:after="0"/>
        <w:ind w:left="0"/>
        <w:jc w:val="both"/>
      </w:pPr>
      <w:r>
        <w:rPr>
          <w:rFonts w:ascii="Times New Roman"/>
          <w:b w:val="false"/>
          <w:i w:val="false"/>
          <w:color w:val="000000"/>
          <w:sz w:val="28"/>
        </w:rPr>
        <w:t>
      улица Каракат 1, 2, 3, 4, 5, 6, 7, 8, 9, 10, 11, 12, 13, 14, 15, 16, 17, 18, 19;</w:t>
      </w:r>
    </w:p>
    <w:bookmarkEnd w:id="499"/>
    <w:bookmarkStart w:name="z502" w:id="500"/>
    <w:p>
      <w:pPr>
        <w:spacing w:after="0"/>
        <w:ind w:left="0"/>
        <w:jc w:val="both"/>
      </w:pPr>
      <w:r>
        <w:rPr>
          <w:rFonts w:ascii="Times New Roman"/>
          <w:b w:val="false"/>
          <w:i w:val="false"/>
          <w:color w:val="000000"/>
          <w:sz w:val="28"/>
        </w:rPr>
        <w:t>
      улица Ынталы 1, 1А, 2, 3, 4, 5, 6, 7, 8, 9;</w:t>
      </w:r>
    </w:p>
    <w:bookmarkEnd w:id="500"/>
    <w:bookmarkStart w:name="z503" w:id="501"/>
    <w:p>
      <w:pPr>
        <w:spacing w:after="0"/>
        <w:ind w:left="0"/>
        <w:jc w:val="both"/>
      </w:pPr>
      <w:r>
        <w:rPr>
          <w:rFonts w:ascii="Times New Roman"/>
          <w:b w:val="false"/>
          <w:i w:val="false"/>
          <w:color w:val="000000"/>
          <w:sz w:val="28"/>
        </w:rPr>
        <w:t>
      улица Тарлан 1, 2, 3, 4, 5, 6, 7, 8, 9, 10, 11, 12, 13;</w:t>
      </w:r>
    </w:p>
    <w:bookmarkEnd w:id="501"/>
    <w:bookmarkStart w:name="z504" w:id="502"/>
    <w:p>
      <w:pPr>
        <w:spacing w:after="0"/>
        <w:ind w:left="0"/>
        <w:jc w:val="both"/>
      </w:pPr>
      <w:r>
        <w:rPr>
          <w:rFonts w:ascii="Times New Roman"/>
          <w:b w:val="false"/>
          <w:i w:val="false"/>
          <w:color w:val="000000"/>
          <w:sz w:val="28"/>
        </w:rPr>
        <w:t>
      улица Кундызды 1, 2, 3, 4, 5, 6, 7, 8, 9, 10, 11, 12, 13, 14, 15, 16, 17, 18, 19;</w:t>
      </w:r>
    </w:p>
    <w:bookmarkEnd w:id="502"/>
    <w:bookmarkStart w:name="z505" w:id="503"/>
    <w:p>
      <w:pPr>
        <w:spacing w:after="0"/>
        <w:ind w:left="0"/>
        <w:jc w:val="both"/>
      </w:pPr>
      <w:r>
        <w:rPr>
          <w:rFonts w:ascii="Times New Roman"/>
          <w:b w:val="false"/>
          <w:i w:val="false"/>
          <w:color w:val="000000"/>
          <w:sz w:val="28"/>
        </w:rPr>
        <w:t>
      улица Кендала 1, 2, 3, 4, 5, 6, 7, 7А, 8, 9, 10, 11, 12, 13, 14, 15, 16, 17, 18, 19, 20, 21, 22, 22/1;</w:t>
      </w:r>
    </w:p>
    <w:bookmarkEnd w:id="503"/>
    <w:bookmarkStart w:name="z506" w:id="504"/>
    <w:p>
      <w:pPr>
        <w:spacing w:after="0"/>
        <w:ind w:left="0"/>
        <w:jc w:val="both"/>
      </w:pPr>
      <w:r>
        <w:rPr>
          <w:rFonts w:ascii="Times New Roman"/>
          <w:b w:val="false"/>
          <w:i w:val="false"/>
          <w:color w:val="000000"/>
          <w:sz w:val="28"/>
        </w:rPr>
        <w:t>
      жилой массив Кожевник: тупик Айвовый 71, 72, 73, 74, 75, 76, 77, 78, 79, 80, 81, 82, 83, 84;</w:t>
      </w:r>
    </w:p>
    <w:bookmarkEnd w:id="504"/>
    <w:bookmarkStart w:name="z507" w:id="505"/>
    <w:p>
      <w:pPr>
        <w:spacing w:after="0"/>
        <w:ind w:left="0"/>
        <w:jc w:val="both"/>
      </w:pPr>
      <w:r>
        <w:rPr>
          <w:rFonts w:ascii="Times New Roman"/>
          <w:b w:val="false"/>
          <w:i w:val="false"/>
          <w:color w:val="000000"/>
          <w:sz w:val="28"/>
        </w:rPr>
        <w:t>
      улица Асар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128А, 129, 130, 131;</w:t>
      </w:r>
    </w:p>
    <w:bookmarkEnd w:id="505"/>
    <w:bookmarkStart w:name="z508" w:id="506"/>
    <w:p>
      <w:pPr>
        <w:spacing w:after="0"/>
        <w:ind w:left="0"/>
        <w:jc w:val="both"/>
      </w:pPr>
      <w:r>
        <w:rPr>
          <w:rFonts w:ascii="Times New Roman"/>
          <w:b w:val="false"/>
          <w:i w:val="false"/>
          <w:color w:val="000000"/>
          <w:sz w:val="28"/>
        </w:rPr>
        <w:t>
      улица Булакты 27, 28, 29, 30, 31, 32, 33, 34, 35, 36, 37, 38, 39, 40, 41, 42, 43, 44, 45, 46, 47, 48, 49, 50, 51, 52, 53, 54, 55, 56, 57, 58, 59, 60, 61, 62, 63, 64, 65, 66, 67, 68, 69, 70, 71, 72, 73, 74, 75, 76, 77, 78;</w:t>
      </w:r>
    </w:p>
    <w:bookmarkEnd w:id="506"/>
    <w:bookmarkStart w:name="z509" w:id="507"/>
    <w:p>
      <w:pPr>
        <w:spacing w:after="0"/>
        <w:ind w:left="0"/>
        <w:jc w:val="both"/>
      </w:pPr>
      <w:r>
        <w:rPr>
          <w:rFonts w:ascii="Times New Roman"/>
          <w:b w:val="false"/>
          <w:i w:val="false"/>
          <w:color w:val="000000"/>
          <w:sz w:val="28"/>
        </w:rPr>
        <w:t>
      улица Веселый Клин 1, 2, 3, 4, 5, 6;</w:t>
      </w:r>
    </w:p>
    <w:bookmarkEnd w:id="507"/>
    <w:bookmarkStart w:name="z510" w:id="508"/>
    <w:p>
      <w:pPr>
        <w:spacing w:after="0"/>
        <w:ind w:left="0"/>
        <w:jc w:val="both"/>
      </w:pPr>
      <w:r>
        <w:rPr>
          <w:rFonts w:ascii="Times New Roman"/>
          <w:b w:val="false"/>
          <w:i w:val="false"/>
          <w:color w:val="000000"/>
          <w:sz w:val="28"/>
        </w:rPr>
        <w:t>
      улица Инжир 1, 2, 3, 4, 5, 6, 7, 8, 9, 10, 11, 12, 13, 14, 15, 16, 17, 18, 19, 20, 21, 22, 23, 24, 25, 26;</w:t>
      </w:r>
    </w:p>
    <w:bookmarkEnd w:id="508"/>
    <w:bookmarkStart w:name="z511" w:id="509"/>
    <w:p>
      <w:pPr>
        <w:spacing w:after="0"/>
        <w:ind w:left="0"/>
        <w:jc w:val="both"/>
      </w:pPr>
      <w:r>
        <w:rPr>
          <w:rFonts w:ascii="Times New Roman"/>
          <w:b w:val="false"/>
          <w:i w:val="false"/>
          <w:color w:val="000000"/>
          <w:sz w:val="28"/>
        </w:rPr>
        <w:t>
      жилой массив Финансист: улица Урожайная 1, 2, 3, 4, 5, 6, 7, 8, 9, 10, 11, 12, 13, 14, 15, 16, 17, 18, 19, 20, 21, 22, 23, 24, 25, 26, 27, 28, 29;</w:t>
      </w:r>
    </w:p>
    <w:bookmarkEnd w:id="509"/>
    <w:bookmarkStart w:name="z512" w:id="510"/>
    <w:p>
      <w:pPr>
        <w:spacing w:after="0"/>
        <w:ind w:left="0"/>
        <w:jc w:val="both"/>
      </w:pPr>
      <w:r>
        <w:rPr>
          <w:rFonts w:ascii="Times New Roman"/>
          <w:b w:val="false"/>
          <w:i w:val="false"/>
          <w:color w:val="000000"/>
          <w:sz w:val="28"/>
        </w:rPr>
        <w:t>
      жилой массив Химстроителей: улица Мирас 1, 1А, 1Б, 2, 2А, 3, 4, 5, 6, 7, 8, 9, 10, 11, 12, 13, 14, 15, 16, 17, 18, 19, 20, 21, 22, 23, 24, 25, 26, 27, 28, 29, 30, 31, 32, 33, 34, 35, 36, 37, 38, 39, 40, 41, 42, 43, 44, 45, 46, 47, 48, 49, 50, 51, 52, 53, 54, 55, 56, 57, 58, 59, 60, 61, 62, 63, 64, 65, 66, 67, 68, 69, 70, 71, 72, 73, 74, 75, 76, 77, 78, 79, 80, 81, 82, 83, 84, 85, 86, 86А, 87, 88, 89, 90, 91, 92, 93, 94, 95, 96, 97, 98, 99, 100, 101, 102, 103, 104, 105, 106, 107, 108, 109, 110, 111, 112, 113, 114, 115, 116, 117, 118, 119, 120, 121, 122, 123, 124;</w:t>
      </w:r>
    </w:p>
    <w:bookmarkEnd w:id="510"/>
    <w:bookmarkStart w:name="z513" w:id="511"/>
    <w:p>
      <w:pPr>
        <w:spacing w:after="0"/>
        <w:ind w:left="0"/>
        <w:jc w:val="both"/>
      </w:pPr>
      <w:r>
        <w:rPr>
          <w:rFonts w:ascii="Times New Roman"/>
          <w:b w:val="false"/>
          <w:i w:val="false"/>
          <w:color w:val="000000"/>
          <w:sz w:val="28"/>
        </w:rPr>
        <w:t>
      улица Оркен 1, 2, 3, 4, 5, 6, 7, 8, 9, 10, 11, 12, 13, 14, 15, 16, 17, 18, 19, 20, 21, 22, 23, 24, 25, 26, 27, 28, 28А, 29, 30, 31, 32, 33, 34, 35, 36, 37, 38, 39, 40, 41, 42, 43, 44, 45, 46, 47, 48, 49, 50, 51, 52, 53, 54, 55, 56, 57, 58, 59, 60, 61, 62, 63, 64, 65, 66, 67, 68, 69, 70, 71, 72, 73, 74, 75, 76, 77, 78, 79, 80, 81, 82, 83, 84, 85, 87, 88, 89, 90, 91, 92, 93, 94, 95, 96, 97, 98, 99, 100, 101, 102, 103, 104, 105, 106, 107, 108, 109, 110, 111, 112, 113, 114, 115, 116, 117, 118, 119, 120;</w:t>
      </w:r>
    </w:p>
    <w:bookmarkEnd w:id="511"/>
    <w:bookmarkStart w:name="z514" w:id="512"/>
    <w:p>
      <w:pPr>
        <w:spacing w:after="0"/>
        <w:ind w:left="0"/>
        <w:jc w:val="both"/>
      </w:pPr>
      <w:r>
        <w:rPr>
          <w:rFonts w:ascii="Times New Roman"/>
          <w:b w:val="false"/>
          <w:i w:val="false"/>
          <w:color w:val="000000"/>
          <w:sz w:val="28"/>
        </w:rPr>
        <w:t>
      улица Сункар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207;</w:t>
      </w:r>
    </w:p>
    <w:bookmarkEnd w:id="512"/>
    <w:bookmarkStart w:name="z515" w:id="513"/>
    <w:p>
      <w:pPr>
        <w:spacing w:after="0"/>
        <w:ind w:left="0"/>
        <w:jc w:val="both"/>
      </w:pPr>
      <w:r>
        <w:rPr>
          <w:rFonts w:ascii="Times New Roman"/>
          <w:b w:val="false"/>
          <w:i w:val="false"/>
          <w:color w:val="000000"/>
          <w:sz w:val="28"/>
        </w:rPr>
        <w:t>
      жилой массив Грэс: улица Абрикосовая 201, 202, 202/1, 203, 204, 205, 206, 207, 208, 209, 210;</w:t>
      </w:r>
    </w:p>
    <w:bookmarkEnd w:id="513"/>
    <w:bookmarkStart w:name="z516" w:id="514"/>
    <w:p>
      <w:pPr>
        <w:spacing w:after="0"/>
        <w:ind w:left="0"/>
        <w:jc w:val="both"/>
      </w:pPr>
      <w:r>
        <w:rPr>
          <w:rFonts w:ascii="Times New Roman"/>
          <w:b w:val="false"/>
          <w:i w:val="false"/>
          <w:color w:val="000000"/>
          <w:sz w:val="28"/>
        </w:rPr>
        <w:t>
      улица Агадыр 151, 152, 153, 154, 155, 156, 157, 158, 159, 160, 161, 162, 163, 164, 165, 166, 167, 168, 169, 170;</w:t>
      </w:r>
    </w:p>
    <w:bookmarkEnd w:id="514"/>
    <w:bookmarkStart w:name="z517" w:id="515"/>
    <w:p>
      <w:pPr>
        <w:spacing w:after="0"/>
        <w:ind w:left="0"/>
        <w:jc w:val="both"/>
      </w:pPr>
      <w:r>
        <w:rPr>
          <w:rFonts w:ascii="Times New Roman"/>
          <w:b w:val="false"/>
          <w:i w:val="false"/>
          <w:color w:val="000000"/>
          <w:sz w:val="28"/>
        </w:rPr>
        <w:t>
      улица Азат 1, 2, 3, 4, 5, 6, 7, 8, 9, 10, 210, 212;</w:t>
      </w:r>
    </w:p>
    <w:bookmarkEnd w:id="515"/>
    <w:bookmarkStart w:name="z518" w:id="516"/>
    <w:p>
      <w:pPr>
        <w:spacing w:after="0"/>
        <w:ind w:left="0"/>
        <w:jc w:val="both"/>
      </w:pPr>
      <w:r>
        <w:rPr>
          <w:rFonts w:ascii="Times New Roman"/>
          <w:b w:val="false"/>
          <w:i w:val="false"/>
          <w:color w:val="000000"/>
          <w:sz w:val="28"/>
        </w:rPr>
        <w:t>
      улица Айдарлы 131, 131А, 132, 133, 134, 135, 136, 137, 138, 139, 140, 141, 142, 143, 144, 145, 146, 147, 148;</w:t>
      </w:r>
    </w:p>
    <w:bookmarkEnd w:id="516"/>
    <w:bookmarkStart w:name="z519" w:id="517"/>
    <w:p>
      <w:pPr>
        <w:spacing w:after="0"/>
        <w:ind w:left="0"/>
        <w:jc w:val="both"/>
      </w:pPr>
      <w:r>
        <w:rPr>
          <w:rFonts w:ascii="Times New Roman"/>
          <w:b w:val="false"/>
          <w:i w:val="false"/>
          <w:color w:val="000000"/>
          <w:sz w:val="28"/>
        </w:rPr>
        <w:t>
      улица Акбидай 111, 112, 113, 114, 115, 116, 117, 118, 119, 120, 121, 122, 123;</w:t>
      </w:r>
    </w:p>
    <w:bookmarkEnd w:id="517"/>
    <w:bookmarkStart w:name="z520" w:id="518"/>
    <w:p>
      <w:pPr>
        <w:spacing w:after="0"/>
        <w:ind w:left="0"/>
        <w:jc w:val="both"/>
      </w:pPr>
      <w:r>
        <w:rPr>
          <w:rFonts w:ascii="Times New Roman"/>
          <w:b w:val="false"/>
          <w:i w:val="false"/>
          <w:color w:val="000000"/>
          <w:sz w:val="28"/>
        </w:rPr>
        <w:t>
      улица Акжелкен 1У, 92, 93, 94, 95, 96, 97, 98, 99, 100, 101, 102, 103, 104, 105, 106, 107, 108, 109, 110;</w:t>
      </w:r>
    </w:p>
    <w:bookmarkEnd w:id="518"/>
    <w:bookmarkStart w:name="z521" w:id="519"/>
    <w:p>
      <w:pPr>
        <w:spacing w:after="0"/>
        <w:ind w:left="0"/>
        <w:jc w:val="both"/>
      </w:pPr>
      <w:r>
        <w:rPr>
          <w:rFonts w:ascii="Times New Roman"/>
          <w:b w:val="false"/>
          <w:i w:val="false"/>
          <w:color w:val="000000"/>
          <w:sz w:val="28"/>
        </w:rPr>
        <w:t>
      улица Аккемер 71, 72, 73, 74, 75, 76, 77, 78, 79, 80, 81, 82, 83, 84, 85, 86, 87, 88;</w:t>
      </w:r>
    </w:p>
    <w:bookmarkEnd w:id="519"/>
    <w:bookmarkStart w:name="z522" w:id="520"/>
    <w:p>
      <w:pPr>
        <w:spacing w:after="0"/>
        <w:ind w:left="0"/>
        <w:jc w:val="both"/>
      </w:pPr>
      <w:r>
        <w:rPr>
          <w:rFonts w:ascii="Times New Roman"/>
          <w:b w:val="false"/>
          <w:i w:val="false"/>
          <w:color w:val="000000"/>
          <w:sz w:val="28"/>
        </w:rPr>
        <w:t>
      улица Акселеу 15, 31, 32, 33, 34, 35, 36, 37, 38, 39, 40, 41, 42, 43, 44, 45, 46, 47, 48, 49;</w:t>
      </w:r>
    </w:p>
    <w:bookmarkEnd w:id="520"/>
    <w:bookmarkStart w:name="z523" w:id="521"/>
    <w:p>
      <w:pPr>
        <w:spacing w:after="0"/>
        <w:ind w:left="0"/>
        <w:jc w:val="both"/>
      </w:pPr>
      <w:r>
        <w:rPr>
          <w:rFonts w:ascii="Times New Roman"/>
          <w:b w:val="false"/>
          <w:i w:val="false"/>
          <w:color w:val="000000"/>
          <w:sz w:val="28"/>
        </w:rPr>
        <w:t>
      улица Актасты 12, 16, 17, 18, 19, 20, 21, 22, 23, 24, 25, 26, 27, 28;</w:t>
      </w:r>
    </w:p>
    <w:bookmarkEnd w:id="521"/>
    <w:bookmarkStart w:name="z524" w:id="522"/>
    <w:p>
      <w:pPr>
        <w:spacing w:after="0"/>
        <w:ind w:left="0"/>
        <w:jc w:val="both"/>
      </w:pPr>
      <w:r>
        <w:rPr>
          <w:rFonts w:ascii="Times New Roman"/>
          <w:b w:val="false"/>
          <w:i w:val="false"/>
          <w:color w:val="000000"/>
          <w:sz w:val="28"/>
        </w:rPr>
        <w:t>
      улица Алтын дала 172, 173, 174, 175, 176, 177, 178, 179, 180, 181, 182, 183, 184, 185, 186, 187, 188, 189, 190;</w:t>
      </w:r>
    </w:p>
    <w:bookmarkEnd w:id="522"/>
    <w:bookmarkStart w:name="z525" w:id="523"/>
    <w:p>
      <w:pPr>
        <w:spacing w:after="0"/>
        <w:ind w:left="0"/>
        <w:jc w:val="both"/>
      </w:pPr>
      <w:r>
        <w:rPr>
          <w:rFonts w:ascii="Times New Roman"/>
          <w:b w:val="false"/>
          <w:i w:val="false"/>
          <w:color w:val="000000"/>
          <w:sz w:val="28"/>
        </w:rPr>
        <w:t>
      улица Аскартау 53, 54, 55, 56, 57, 58, 59, 60, 61, 62, 63, 64, 65, 66, 67, 68, 69, 70;</w:t>
      </w:r>
    </w:p>
    <w:bookmarkEnd w:id="523"/>
    <w:bookmarkStart w:name="z526" w:id="524"/>
    <w:p>
      <w:pPr>
        <w:spacing w:after="0"/>
        <w:ind w:left="0"/>
        <w:jc w:val="both"/>
      </w:pPr>
      <w:r>
        <w:rPr>
          <w:rFonts w:ascii="Times New Roman"/>
          <w:b w:val="false"/>
          <w:i w:val="false"/>
          <w:color w:val="000000"/>
          <w:sz w:val="28"/>
        </w:rPr>
        <w:t>
      улица Центральная 1, 2, 207;</w:t>
      </w:r>
    </w:p>
    <w:bookmarkEnd w:id="524"/>
    <w:bookmarkStart w:name="z527" w:id="525"/>
    <w:p>
      <w:pPr>
        <w:spacing w:after="0"/>
        <w:ind w:left="0"/>
        <w:jc w:val="both"/>
      </w:pPr>
      <w:r>
        <w:rPr>
          <w:rFonts w:ascii="Times New Roman"/>
          <w:b w:val="false"/>
          <w:i w:val="false"/>
          <w:color w:val="000000"/>
          <w:sz w:val="28"/>
        </w:rPr>
        <w:t>
      улица Черешневая 191, 192, 193, 194, 195, 196, 197, 198, 199, 200, 208.</w:t>
      </w:r>
    </w:p>
    <w:bookmarkEnd w:id="525"/>
    <w:bookmarkStart w:name="z528" w:id="526"/>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502</w:t>
      </w:r>
    </w:p>
    <w:bookmarkEnd w:id="526"/>
    <w:bookmarkStart w:name="z529" w:id="527"/>
    <w:p>
      <w:pPr>
        <w:spacing w:after="0"/>
        <w:ind w:left="0"/>
        <w:jc w:val="both"/>
      </w:pPr>
      <w:r>
        <w:rPr>
          <w:rFonts w:ascii="Times New Roman"/>
          <w:b w:val="false"/>
          <w:i w:val="false"/>
          <w:color w:val="000000"/>
          <w:sz w:val="28"/>
        </w:rPr>
        <w:t>
      Центр избирательного участка: город Тараз, массив Дальняя Карасу, проезд 2 Лукманова 2, здание коммунального государственного учреждения "Средняя школа № 26 отдела образования города Тараз управления образования акимата Жамбылской области".</w:t>
      </w:r>
    </w:p>
    <w:bookmarkEnd w:id="527"/>
    <w:bookmarkStart w:name="z530" w:id="528"/>
    <w:p>
      <w:pPr>
        <w:spacing w:after="0"/>
        <w:ind w:left="0"/>
        <w:jc w:val="both"/>
      </w:pPr>
      <w:r>
        <w:rPr>
          <w:rFonts w:ascii="Times New Roman"/>
          <w:b w:val="false"/>
          <w:i w:val="false"/>
          <w:color w:val="000000"/>
          <w:sz w:val="28"/>
        </w:rPr>
        <w:t>
      Границы избирательного участка: город Тараз: проезд 1 Лукманова 1, 2, 3, 4, 5, 6, 7, 8, 9, 10, 11, 12, 13, 14, 15, 16, 17, 18, 19, 20, 21, 22, 23, 24, 25, 26, 27, 28, 29, 30, 31, 32, 33, 34;</w:t>
      </w:r>
    </w:p>
    <w:bookmarkEnd w:id="528"/>
    <w:bookmarkStart w:name="z531" w:id="529"/>
    <w:p>
      <w:pPr>
        <w:spacing w:after="0"/>
        <w:ind w:left="0"/>
        <w:jc w:val="both"/>
      </w:pPr>
      <w:r>
        <w:rPr>
          <w:rFonts w:ascii="Times New Roman"/>
          <w:b w:val="false"/>
          <w:i w:val="false"/>
          <w:color w:val="000000"/>
          <w:sz w:val="28"/>
        </w:rPr>
        <w:t>
      проезд 2 Лукманова 1, 2, 3, 4, 5, 6, 7, 8, 9, 10, 11, 12, 13, 14, 15, 16, 17, 18, 19, 20, 21, 22, 23, 24, 25, 26, 27;</w:t>
      </w:r>
    </w:p>
    <w:bookmarkEnd w:id="529"/>
    <w:bookmarkStart w:name="z532" w:id="530"/>
    <w:p>
      <w:pPr>
        <w:spacing w:after="0"/>
        <w:ind w:left="0"/>
        <w:jc w:val="both"/>
      </w:pPr>
      <w:r>
        <w:rPr>
          <w:rFonts w:ascii="Times New Roman"/>
          <w:b w:val="false"/>
          <w:i w:val="false"/>
          <w:color w:val="000000"/>
          <w:sz w:val="28"/>
        </w:rPr>
        <w:t>
      улица Мелиораторов 1, 2, 3, 4, 5, 6, 7, 8, 9, 10, 11, 12, 13, 14, 15, 16, 17, 18, 19, 20, 21, 22, 23, 24, 25, 26, 27, 28, 29, 30, 31, 32;</w:t>
      </w:r>
    </w:p>
    <w:bookmarkEnd w:id="530"/>
    <w:bookmarkStart w:name="z533" w:id="531"/>
    <w:p>
      <w:pPr>
        <w:spacing w:after="0"/>
        <w:ind w:left="0"/>
        <w:jc w:val="both"/>
      </w:pPr>
      <w:r>
        <w:rPr>
          <w:rFonts w:ascii="Times New Roman"/>
          <w:b w:val="false"/>
          <w:i w:val="false"/>
          <w:color w:val="000000"/>
          <w:sz w:val="28"/>
        </w:rPr>
        <w:t>
      переулок 1 Мелиораторов 1, 2, 3, 4, 5, 6, 7, 8, 9, 10, 11, 12, 13, 14, 15, 16, 17, 18, 19, 20, 21, 22, 23, 24, 25, 26, 27, 28, 29, 30, 31;</w:t>
      </w:r>
    </w:p>
    <w:bookmarkEnd w:id="531"/>
    <w:bookmarkStart w:name="z534" w:id="532"/>
    <w:p>
      <w:pPr>
        <w:spacing w:after="0"/>
        <w:ind w:left="0"/>
        <w:jc w:val="both"/>
      </w:pPr>
      <w:r>
        <w:rPr>
          <w:rFonts w:ascii="Times New Roman"/>
          <w:b w:val="false"/>
          <w:i w:val="false"/>
          <w:color w:val="000000"/>
          <w:sz w:val="28"/>
        </w:rPr>
        <w:t>
      переулок 2 Мелиораторов 1, 2, 3, 4, 5, 6, 7, 8, 9, 10, 11, 12, 13, 14, 15, 16, 17, 18, 19, 20;</w:t>
      </w:r>
    </w:p>
    <w:bookmarkEnd w:id="532"/>
    <w:bookmarkStart w:name="z535" w:id="533"/>
    <w:p>
      <w:pPr>
        <w:spacing w:after="0"/>
        <w:ind w:left="0"/>
        <w:jc w:val="both"/>
      </w:pPr>
      <w:r>
        <w:rPr>
          <w:rFonts w:ascii="Times New Roman"/>
          <w:b w:val="false"/>
          <w:i w:val="false"/>
          <w:color w:val="000000"/>
          <w:sz w:val="28"/>
        </w:rPr>
        <w:t>
      переулок 3 Мелиораторов 1, 2, 3, 4, 5, 6, 7, 8, 9, 10, 11, 12, 13;</w:t>
      </w:r>
    </w:p>
    <w:bookmarkEnd w:id="533"/>
    <w:bookmarkStart w:name="z536" w:id="534"/>
    <w:p>
      <w:pPr>
        <w:spacing w:after="0"/>
        <w:ind w:left="0"/>
        <w:jc w:val="both"/>
      </w:pPr>
      <w:r>
        <w:rPr>
          <w:rFonts w:ascii="Times New Roman"/>
          <w:b w:val="false"/>
          <w:i w:val="false"/>
          <w:color w:val="000000"/>
          <w:sz w:val="28"/>
        </w:rPr>
        <w:t>
      переулок 4 Мелиораторов 1, 2, 3, 4, 5, 6, 7, 8;</w:t>
      </w:r>
    </w:p>
    <w:bookmarkEnd w:id="534"/>
    <w:bookmarkStart w:name="z537" w:id="535"/>
    <w:p>
      <w:pPr>
        <w:spacing w:after="0"/>
        <w:ind w:left="0"/>
        <w:jc w:val="both"/>
      </w:pPr>
      <w:r>
        <w:rPr>
          <w:rFonts w:ascii="Times New Roman"/>
          <w:b w:val="false"/>
          <w:i w:val="false"/>
          <w:color w:val="000000"/>
          <w:sz w:val="28"/>
        </w:rPr>
        <w:t>
      улица Молдарбекова 1, 2, 3, 4, 5, 6, 7, 8, 9, 10, 11, 12, 13, 14, 15, 16, 17, 18, 19, 20, 21, 22, 23, 24, 25, 26, 27, 28, 29, 30, 31, 32, 32А, 33, 34, 34Б, 35, 36, 37, 38, 38А, 39, 40, 41, 42, 43, 44, 45, 46, 46А, 47, 48, 49, 50, 51, 52, 53, 54, 55, 56, 57, 58, 59, 60, 61, 62, 63, 64, 65, 66, 67, 68, 69, 70, 71, 72, 73, 74, 75, 76, 77, 78, 79, 80, 81, 81А, 82, 83, 84, 85, 86, 87, 88, 89А;</w:t>
      </w:r>
    </w:p>
    <w:bookmarkEnd w:id="535"/>
    <w:bookmarkStart w:name="z538" w:id="536"/>
    <w:p>
      <w:pPr>
        <w:spacing w:after="0"/>
        <w:ind w:left="0"/>
        <w:jc w:val="both"/>
      </w:pPr>
      <w:r>
        <w:rPr>
          <w:rFonts w:ascii="Times New Roman"/>
          <w:b w:val="false"/>
          <w:i w:val="false"/>
          <w:color w:val="000000"/>
          <w:sz w:val="28"/>
        </w:rPr>
        <w:t>
      переулок 1 Молдарбекова 1, 3, 5, 7, 9, 11, 13, 15, 17, 19, 21, 23, 25, 27, 29, 31, 33, 35А, 37, 39, 41, 43, 45, 47А, 49А, 51, 53, 55, 57, 59, 61А, 63А;</w:t>
      </w:r>
    </w:p>
    <w:bookmarkEnd w:id="536"/>
    <w:bookmarkStart w:name="z539" w:id="537"/>
    <w:p>
      <w:pPr>
        <w:spacing w:after="0"/>
        <w:ind w:left="0"/>
        <w:jc w:val="both"/>
      </w:pPr>
      <w:r>
        <w:rPr>
          <w:rFonts w:ascii="Times New Roman"/>
          <w:b w:val="false"/>
          <w:i w:val="false"/>
          <w:color w:val="000000"/>
          <w:sz w:val="28"/>
        </w:rPr>
        <w:t>
      переулок 2 Молдарбекова 1, 2, 3, 4, 5, 6, 7, 8, 9, 10, 11, 12, 13, 14, 15, 16, 17, 18, 19, 20, 21, 22, 23, 24, 25, 26, 27, 28, 29, 30, 31, 32;</w:t>
      </w:r>
    </w:p>
    <w:bookmarkEnd w:id="537"/>
    <w:bookmarkStart w:name="z540" w:id="538"/>
    <w:p>
      <w:pPr>
        <w:spacing w:after="0"/>
        <w:ind w:left="0"/>
        <w:jc w:val="both"/>
      </w:pPr>
      <w:r>
        <w:rPr>
          <w:rFonts w:ascii="Times New Roman"/>
          <w:b w:val="false"/>
          <w:i w:val="false"/>
          <w:color w:val="000000"/>
          <w:sz w:val="28"/>
        </w:rPr>
        <w:t>
      проезд Молдарбекова 1, 2, 3, 4, 5, 6, 7, 8, 9, 10, 11, 12, 13, 14, 15, 16, 17, 18, 19, 20, 21, 22, 23, 24, 25, 26, 27, 28, 29, 30, 31, 32, 33, 34, 35, 36, 37, 38, 39, 40, 41, 42, 43, 44, 45, 46, 47, 48, 49, 50, 51, 52, 53, 54, 55, 56, 57, 58, 59, 60, 61, 62, 63, 64, 65, 66, 67, 68, 69, 70, 71, 72, 73, 74, 75, 76, 77, 78, 79, 80, 81, 82, 83, 84, 85, 86, 87, 88, 89;</w:t>
      </w:r>
    </w:p>
    <w:bookmarkEnd w:id="538"/>
    <w:bookmarkStart w:name="z541" w:id="539"/>
    <w:p>
      <w:pPr>
        <w:spacing w:after="0"/>
        <w:ind w:left="0"/>
        <w:jc w:val="both"/>
      </w:pPr>
      <w:r>
        <w:rPr>
          <w:rFonts w:ascii="Times New Roman"/>
          <w:b w:val="false"/>
          <w:i w:val="false"/>
          <w:color w:val="000000"/>
          <w:sz w:val="28"/>
        </w:rPr>
        <w:t>
      тупик Молдарбекова 1, 1А, 2, 2В, 3, 4, 5, 6, 7, 8, 9, 10, 11, 12, 13, 14, 15, 16, 17, 18, 19, 20, 21, 22, 23, 24, 25, 26, 27, 28;</w:t>
      </w:r>
    </w:p>
    <w:bookmarkEnd w:id="539"/>
    <w:bookmarkStart w:name="z542" w:id="540"/>
    <w:p>
      <w:pPr>
        <w:spacing w:after="0"/>
        <w:ind w:left="0"/>
        <w:jc w:val="both"/>
      </w:pPr>
      <w:r>
        <w:rPr>
          <w:rFonts w:ascii="Times New Roman"/>
          <w:b w:val="false"/>
          <w:i w:val="false"/>
          <w:color w:val="000000"/>
          <w:sz w:val="28"/>
        </w:rPr>
        <w:t>
      улица Центральная 1, 2, 3, 4, 5, 6, 7, 8, 9, 10, 11, 12, 13, 14, 15, 16, 17, 18, 19, 20, 21, 22, 23, 24, 25, 26, 27, 28, 29, 30, 31, 32, 33, 34, 35, 36, 37, 38, 39, 40, 41;</w:t>
      </w:r>
    </w:p>
    <w:bookmarkEnd w:id="540"/>
    <w:bookmarkStart w:name="z543" w:id="541"/>
    <w:p>
      <w:pPr>
        <w:spacing w:after="0"/>
        <w:ind w:left="0"/>
        <w:jc w:val="both"/>
      </w:pPr>
      <w:r>
        <w:rPr>
          <w:rFonts w:ascii="Times New Roman"/>
          <w:b w:val="false"/>
          <w:i w:val="false"/>
          <w:color w:val="000000"/>
          <w:sz w:val="28"/>
        </w:rPr>
        <w:t>
      переулок 1 Центральный 1, 2, 3, 4, 5, 6, 7, 8, 9, 10, 11, 12, 13, 14, 15, 16, 17, 18, 19, 20, 21, 22, 23, 24, 25, 26, 27, 28, 29, 30, 31, 32, 33, 34, 35, 36;</w:t>
      </w:r>
    </w:p>
    <w:bookmarkEnd w:id="541"/>
    <w:bookmarkStart w:name="z544" w:id="542"/>
    <w:p>
      <w:pPr>
        <w:spacing w:after="0"/>
        <w:ind w:left="0"/>
        <w:jc w:val="both"/>
      </w:pPr>
      <w:r>
        <w:rPr>
          <w:rFonts w:ascii="Times New Roman"/>
          <w:b w:val="false"/>
          <w:i w:val="false"/>
          <w:color w:val="000000"/>
          <w:sz w:val="28"/>
        </w:rPr>
        <w:t>
      переулок 2 Центральный 1, 2, 3, 4, 5, 6, 7, 8, 9, 10, 11, 12, 13, 14, 15, 16, 17, 18, 19, 20, 21, 22, 23, 24, 25, 26, 27, 28, 29, 30, 31, 32, 33, 34, 35, 36, 37, 38, 39;</w:t>
      </w:r>
    </w:p>
    <w:bookmarkEnd w:id="542"/>
    <w:bookmarkStart w:name="z545" w:id="543"/>
    <w:p>
      <w:pPr>
        <w:spacing w:after="0"/>
        <w:ind w:left="0"/>
        <w:jc w:val="both"/>
      </w:pPr>
      <w:r>
        <w:rPr>
          <w:rFonts w:ascii="Times New Roman"/>
          <w:b w:val="false"/>
          <w:i w:val="false"/>
          <w:color w:val="000000"/>
          <w:sz w:val="28"/>
        </w:rPr>
        <w:t>
      улица Яблочный 1, 2, 2А, 3, 4, 5, 6, 7, 8, 9, 10, 11, 12;</w:t>
      </w:r>
    </w:p>
    <w:bookmarkEnd w:id="543"/>
    <w:bookmarkStart w:name="z546" w:id="544"/>
    <w:p>
      <w:pPr>
        <w:spacing w:after="0"/>
        <w:ind w:left="0"/>
        <w:jc w:val="both"/>
      </w:pPr>
      <w:r>
        <w:rPr>
          <w:rFonts w:ascii="Times New Roman"/>
          <w:b w:val="false"/>
          <w:i w:val="false"/>
          <w:color w:val="000000"/>
          <w:sz w:val="28"/>
        </w:rPr>
        <w:t>
      переулок 1 Яблочный 1, 2, 3, 4, 5, 6, 7, 8, 9, 10, 11, 12, 13, 14, 15, 16, 17, 18, 19, 20, 21;</w:t>
      </w:r>
    </w:p>
    <w:bookmarkEnd w:id="544"/>
    <w:bookmarkStart w:name="z547" w:id="545"/>
    <w:p>
      <w:pPr>
        <w:spacing w:after="0"/>
        <w:ind w:left="0"/>
        <w:jc w:val="both"/>
      </w:pPr>
      <w:r>
        <w:rPr>
          <w:rFonts w:ascii="Times New Roman"/>
          <w:b w:val="false"/>
          <w:i w:val="false"/>
          <w:color w:val="000000"/>
          <w:sz w:val="28"/>
        </w:rPr>
        <w:t>
      переулок 2 Яблочный 1, 2, 3, 4, 5, 6, 7, 8, 9, 10, 11, 12, 13, 14, 15, 16, 17, 18, 19, 20, 21;</w:t>
      </w:r>
    </w:p>
    <w:bookmarkEnd w:id="545"/>
    <w:bookmarkStart w:name="z548" w:id="546"/>
    <w:p>
      <w:pPr>
        <w:spacing w:after="0"/>
        <w:ind w:left="0"/>
        <w:jc w:val="both"/>
      </w:pPr>
      <w:r>
        <w:rPr>
          <w:rFonts w:ascii="Times New Roman"/>
          <w:b w:val="false"/>
          <w:i w:val="false"/>
          <w:color w:val="000000"/>
          <w:sz w:val="28"/>
        </w:rPr>
        <w:t>
      переулок 3 Яблочный 1, 2, 3, 4, 4/1, 5, 6, 7, 8, 9, 10, 11, 12, 13, 14, 15, 16, 17;</w:t>
      </w:r>
    </w:p>
    <w:bookmarkEnd w:id="546"/>
    <w:bookmarkStart w:name="z549" w:id="547"/>
    <w:p>
      <w:pPr>
        <w:spacing w:after="0"/>
        <w:ind w:left="0"/>
        <w:jc w:val="both"/>
      </w:pPr>
      <w:r>
        <w:rPr>
          <w:rFonts w:ascii="Times New Roman"/>
          <w:b w:val="false"/>
          <w:i w:val="false"/>
          <w:color w:val="000000"/>
          <w:sz w:val="28"/>
        </w:rPr>
        <w:t>
      переулок 4 Яблочный 1, 2, 3, 4, 5, 6, 7, 8, 9, 10, 11, 12, 13, 14, 14В, 15.</w:t>
      </w:r>
    </w:p>
    <w:bookmarkEnd w:id="547"/>
    <w:bookmarkStart w:name="z550" w:id="548"/>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503</w:t>
      </w:r>
    </w:p>
    <w:bookmarkEnd w:id="548"/>
    <w:bookmarkStart w:name="z551" w:id="549"/>
    <w:p>
      <w:pPr>
        <w:spacing w:after="0"/>
        <w:ind w:left="0"/>
        <w:jc w:val="both"/>
      </w:pPr>
      <w:r>
        <w:rPr>
          <w:rFonts w:ascii="Times New Roman"/>
          <w:b w:val="false"/>
          <w:i w:val="false"/>
          <w:color w:val="000000"/>
          <w:sz w:val="28"/>
        </w:rPr>
        <w:t>
      Центр избирательного участка: город Тараз, улица Байзака Пирманова 138, здание коммунального государственного учреждения "Средняя школа № 29 имени Ю.Гагарина отдела образования города Тараз управления образования акимата Жамбылской области".</w:t>
      </w:r>
    </w:p>
    <w:bookmarkEnd w:id="549"/>
    <w:bookmarkStart w:name="z552" w:id="550"/>
    <w:p>
      <w:pPr>
        <w:spacing w:after="0"/>
        <w:ind w:left="0"/>
        <w:jc w:val="both"/>
      </w:pPr>
      <w:r>
        <w:rPr>
          <w:rFonts w:ascii="Times New Roman"/>
          <w:b w:val="false"/>
          <w:i w:val="false"/>
          <w:color w:val="000000"/>
          <w:sz w:val="28"/>
        </w:rPr>
        <w:t>
      Границы избирательного участка: город Тараз: улица Актамберди жырау 1, 1У, 2, 3, 4, 4А, 4Б, 5, 6, 6А, 7, 8, 9, 10, 11, 12, 13, 14, 15, 16, 17, 18, 19, 20, 21, 22, 23, 24, 25;</w:t>
      </w:r>
    </w:p>
    <w:bookmarkEnd w:id="550"/>
    <w:bookmarkStart w:name="z553" w:id="551"/>
    <w:p>
      <w:pPr>
        <w:spacing w:after="0"/>
        <w:ind w:left="0"/>
        <w:jc w:val="both"/>
      </w:pPr>
      <w:r>
        <w:rPr>
          <w:rFonts w:ascii="Times New Roman"/>
          <w:b w:val="false"/>
          <w:i w:val="false"/>
          <w:color w:val="000000"/>
          <w:sz w:val="28"/>
        </w:rPr>
        <w:t>
      улица Аванесова 1, 2, 3, 4, 5, 6, 7, 8, 9, 10, 11, 12, 13, 14, 15, 16, 17, 18, 19, 20, 21, 22, 23, 24, 25, 26, 27, 28;</w:t>
      </w:r>
    </w:p>
    <w:bookmarkEnd w:id="551"/>
    <w:bookmarkStart w:name="z554" w:id="552"/>
    <w:p>
      <w:pPr>
        <w:spacing w:after="0"/>
        <w:ind w:left="0"/>
        <w:jc w:val="both"/>
      </w:pPr>
      <w:r>
        <w:rPr>
          <w:rFonts w:ascii="Times New Roman"/>
          <w:b w:val="false"/>
          <w:i w:val="false"/>
          <w:color w:val="000000"/>
          <w:sz w:val="28"/>
        </w:rPr>
        <w:t>
      переулок Аванесова 1, 2, 3, 4, 5, 6, 7, 8, 9, 10, 11, 12;</w:t>
      </w:r>
    </w:p>
    <w:bookmarkEnd w:id="552"/>
    <w:bookmarkStart w:name="z555" w:id="553"/>
    <w:p>
      <w:pPr>
        <w:spacing w:after="0"/>
        <w:ind w:left="0"/>
        <w:jc w:val="both"/>
      </w:pPr>
      <w:r>
        <w:rPr>
          <w:rFonts w:ascii="Times New Roman"/>
          <w:b w:val="false"/>
          <w:i w:val="false"/>
          <w:color w:val="000000"/>
          <w:sz w:val="28"/>
        </w:rPr>
        <w:t>
      улица Ахмета Байтурсынова 2, 4, 6, 8, 10, 12, 14, 16, 18, 20, 22, 24, 26;</w:t>
      </w:r>
    </w:p>
    <w:bookmarkEnd w:id="553"/>
    <w:bookmarkStart w:name="z556" w:id="554"/>
    <w:p>
      <w:pPr>
        <w:spacing w:after="0"/>
        <w:ind w:left="0"/>
        <w:jc w:val="both"/>
      </w:pPr>
      <w:r>
        <w:rPr>
          <w:rFonts w:ascii="Times New Roman"/>
          <w:b w:val="false"/>
          <w:i w:val="false"/>
          <w:color w:val="000000"/>
          <w:sz w:val="28"/>
        </w:rPr>
        <w:t>
      улица Володарского 1, 1А, 2, 3, 4, 5, 6, 7, 8, 9, 10, 11, 12, 13, 14, 15, 15Б, 16, 17, 18, 19, 20;</w:t>
      </w:r>
    </w:p>
    <w:bookmarkEnd w:id="554"/>
    <w:bookmarkStart w:name="z557" w:id="555"/>
    <w:p>
      <w:pPr>
        <w:spacing w:after="0"/>
        <w:ind w:left="0"/>
        <w:jc w:val="both"/>
      </w:pPr>
      <w:r>
        <w:rPr>
          <w:rFonts w:ascii="Times New Roman"/>
          <w:b w:val="false"/>
          <w:i w:val="false"/>
          <w:color w:val="000000"/>
          <w:sz w:val="28"/>
        </w:rPr>
        <w:t>
      улица Николая Галунчики 1, 2, 3, 4, 5, 6, 7, 8, 9, 10, 11, 12, 13, 14, 15, 16, 17, 18, 19, 20;</w:t>
      </w:r>
    </w:p>
    <w:bookmarkEnd w:id="555"/>
    <w:bookmarkStart w:name="z558" w:id="556"/>
    <w:p>
      <w:pPr>
        <w:spacing w:after="0"/>
        <w:ind w:left="0"/>
        <w:jc w:val="both"/>
      </w:pPr>
      <w:r>
        <w:rPr>
          <w:rFonts w:ascii="Times New Roman"/>
          <w:b w:val="false"/>
          <w:i w:val="false"/>
          <w:color w:val="000000"/>
          <w:sz w:val="28"/>
        </w:rPr>
        <w:t>
      улица Сергея Ишина 53, 55, 57, 59, 61, 63, 65, 67, 69, 71, 73;</w:t>
      </w:r>
    </w:p>
    <w:bookmarkEnd w:id="556"/>
    <w:bookmarkStart w:name="z559" w:id="557"/>
    <w:p>
      <w:pPr>
        <w:spacing w:after="0"/>
        <w:ind w:left="0"/>
        <w:jc w:val="both"/>
      </w:pPr>
      <w:r>
        <w:rPr>
          <w:rFonts w:ascii="Times New Roman"/>
          <w:b w:val="false"/>
          <w:i w:val="false"/>
          <w:color w:val="000000"/>
          <w:sz w:val="28"/>
        </w:rPr>
        <w:t>
      улица Софьи Ковалевской 1, 2, 3, 4, 5, 6, 7, 8, 9, 10, 11, 12, 13, 14, 15, 16, 17, 18, 19, 20, 21, 22;</w:t>
      </w:r>
    </w:p>
    <w:bookmarkEnd w:id="557"/>
    <w:bookmarkStart w:name="z560" w:id="558"/>
    <w:p>
      <w:pPr>
        <w:spacing w:after="0"/>
        <w:ind w:left="0"/>
        <w:jc w:val="both"/>
      </w:pPr>
      <w:r>
        <w:rPr>
          <w:rFonts w:ascii="Times New Roman"/>
          <w:b w:val="false"/>
          <w:i w:val="false"/>
          <w:color w:val="000000"/>
          <w:sz w:val="28"/>
        </w:rPr>
        <w:t>
      улица Комарова 1, 2, 3, 4, 5, 6, 7, 8, 8А, 9, 10, 11, 12, 13, 14, 15, 15А, 16, 17, 18, 19, 20, 21, 22, 23, 24, 25, 26, 27, 28, 29, 30, 31, 32, 33, 34, 35, 36, 37, 38, 39, 40, 41, 42, 43, 44, 45, 46, 47, 48, 49, 50, 51, 52, 53, 54, 55, 56, 57, 58, 59;</w:t>
      </w:r>
    </w:p>
    <w:bookmarkEnd w:id="558"/>
    <w:bookmarkStart w:name="z561" w:id="559"/>
    <w:p>
      <w:pPr>
        <w:spacing w:after="0"/>
        <w:ind w:left="0"/>
        <w:jc w:val="both"/>
      </w:pPr>
      <w:r>
        <w:rPr>
          <w:rFonts w:ascii="Times New Roman"/>
          <w:b w:val="false"/>
          <w:i w:val="false"/>
          <w:color w:val="000000"/>
          <w:sz w:val="28"/>
        </w:rPr>
        <w:t>
      улица Космонавтов 1, 2, 3, 4, 5, 6, 7, 8, 9, 10, 11, 12, 13, 14, 15, 16, 17, 18, 19, 20;</w:t>
      </w:r>
    </w:p>
    <w:bookmarkEnd w:id="559"/>
    <w:bookmarkStart w:name="z562" w:id="560"/>
    <w:p>
      <w:pPr>
        <w:spacing w:after="0"/>
        <w:ind w:left="0"/>
        <w:jc w:val="both"/>
      </w:pPr>
      <w:r>
        <w:rPr>
          <w:rFonts w:ascii="Times New Roman"/>
          <w:b w:val="false"/>
          <w:i w:val="false"/>
          <w:color w:val="000000"/>
          <w:sz w:val="28"/>
        </w:rPr>
        <w:t>
      улица Курчатова 1, 2, 3, 4, 5, 6, 7, 8, 9, 10, 11, 12, 13, 14, 15, 16, 17, 18, 19, 20, 21, 22, 23, 24, 25, 26, 27, 28, 29, 30, 31, 32, 33, 34, 35, 36, 37, 38, 39, 40, 41, 42, 43, 44, 45, 46, 47, 48, 49, 50, 51, 52, 53, 54, 55, 56, 57, 58;</w:t>
      </w:r>
    </w:p>
    <w:bookmarkEnd w:id="560"/>
    <w:bookmarkStart w:name="z563" w:id="561"/>
    <w:p>
      <w:pPr>
        <w:spacing w:after="0"/>
        <w:ind w:left="0"/>
        <w:jc w:val="both"/>
      </w:pPr>
      <w:r>
        <w:rPr>
          <w:rFonts w:ascii="Times New Roman"/>
          <w:b w:val="false"/>
          <w:i w:val="false"/>
          <w:color w:val="000000"/>
          <w:sz w:val="28"/>
        </w:rPr>
        <w:t>
      улица Лобачевского 1, 2, 3, 4, 5, 6, 7, 8, 9, 10, 11, 12, 13, 14, 15, 16, 17, 18, 19;</w:t>
      </w:r>
    </w:p>
    <w:bookmarkEnd w:id="561"/>
    <w:bookmarkStart w:name="z564" w:id="562"/>
    <w:p>
      <w:pPr>
        <w:spacing w:after="0"/>
        <w:ind w:left="0"/>
        <w:jc w:val="both"/>
      </w:pPr>
      <w:r>
        <w:rPr>
          <w:rFonts w:ascii="Times New Roman"/>
          <w:b w:val="false"/>
          <w:i w:val="false"/>
          <w:color w:val="000000"/>
          <w:sz w:val="28"/>
        </w:rPr>
        <w:t>
      улица Локомотивная 49, 50, 51, 52, 53, 54, 55, 56, 57, 58, 59, 60, 61, 62, 63, 64, 65, 66, 67, 68, 69, 70, 71, 72, 73, 74, 75, 76, 77, 78, 79, 80, 81, 82, 83, 84, 85, 86;</w:t>
      </w:r>
    </w:p>
    <w:bookmarkEnd w:id="562"/>
    <w:bookmarkStart w:name="z565" w:id="563"/>
    <w:p>
      <w:pPr>
        <w:spacing w:after="0"/>
        <w:ind w:left="0"/>
        <w:jc w:val="both"/>
      </w:pPr>
      <w:r>
        <w:rPr>
          <w:rFonts w:ascii="Times New Roman"/>
          <w:b w:val="false"/>
          <w:i w:val="false"/>
          <w:color w:val="000000"/>
          <w:sz w:val="28"/>
        </w:rPr>
        <w:t>
      переулок Локомотивной 1, 2, 3, 4, 5, 6, 7, 7А, 8, 8А, 9, 10, 11, 12, 13, 14, 15, 15А, 16, 17, 18, 19, 20, 21, 21А, 22, 23, 23А, 24, 25, 25А, 26;</w:t>
      </w:r>
    </w:p>
    <w:bookmarkEnd w:id="563"/>
    <w:bookmarkStart w:name="z566" w:id="564"/>
    <w:p>
      <w:pPr>
        <w:spacing w:after="0"/>
        <w:ind w:left="0"/>
        <w:jc w:val="both"/>
      </w:pPr>
      <w:r>
        <w:rPr>
          <w:rFonts w:ascii="Times New Roman"/>
          <w:b w:val="false"/>
          <w:i w:val="false"/>
          <w:color w:val="000000"/>
          <w:sz w:val="28"/>
        </w:rPr>
        <w:t>
      улица Лукманова 1, 2, 3, 4, 5, 6, 7, 8, 9, 10, 11, 12, 13, 14, 15, 16, 17, 18, 19, 20, 21, 22, 23, 24, 24А, 25, 26, 27, 28, 29, 30, 31, 32, 33, 34, 35, 36, 37, 38, 39, 40, 40А, 41, 41А, 42, 43, 44, 45, 46, 47, 48, 49, 50, 51, 52, 53, 54, 55, 56, 57, 58, 59, 60, 61, 62, 63, 64, 65, 66, 67, 68, 69, 70, 71, 72, 73, 74, 75, 76, 77, 78, 79, 80, 81, 82, 83, 84, 85, 86, 87, 88, 89, 90, 91, 92, 93, 94, 95, 96, 97, 98, 99, 100, 101, 102, 103, 104, 105, 106, 107, 108, 109, 110, 111, 112, 113, 114, 115, 116, 117, 118, 119, 120, 121, 122,123, 125, 127, 129, 131, 133, 135, 137, 139, 141, 143, 145, 147, 149, 151, 153, 155, 157, 159, 161, 163, 165, 167;</w:t>
      </w:r>
    </w:p>
    <w:bookmarkEnd w:id="564"/>
    <w:bookmarkStart w:name="z567" w:id="565"/>
    <w:p>
      <w:pPr>
        <w:spacing w:after="0"/>
        <w:ind w:left="0"/>
        <w:jc w:val="both"/>
      </w:pPr>
      <w:r>
        <w:rPr>
          <w:rFonts w:ascii="Times New Roman"/>
          <w:b w:val="false"/>
          <w:i w:val="false"/>
          <w:color w:val="000000"/>
          <w:sz w:val="28"/>
        </w:rPr>
        <w:t>
      улица Модеста Мусоргского 1, 2, 3, 4, 5, 6, 7, 8, 9, 10, 11, 12, 13, 14, 15, 16, 17,18, 19, 20, 20А, 21, 22, 23, 24, 25, 26, 27, 28, 29, 29А, 30, 31, 32, 33, 34, 35, 36, 37, 38, 39, 40, 41, 42, 43, 44, 45, 46, 47, 48 49, 50, 51, 52, 53, 54, 55, 56, 57, 58, 58Б, 59, 60, 60А, 61, 62, 64, 65, 66, 67, 68, 69, 70, 71, 72, 73, 74, 75, 77, 78, 79, 81, 82, 83, 84, 85, 86, 87, 88, 89, 89А, 90, 92, 94, 96, 98, 100, 102, 104, 106, 108, 110, 112, 114, 116, 118, 120, 122, 124, 126, 128, 130, 132, 134, 136, 138, 140;</w:t>
      </w:r>
    </w:p>
    <w:bookmarkEnd w:id="565"/>
    <w:bookmarkStart w:name="z568" w:id="566"/>
    <w:p>
      <w:pPr>
        <w:spacing w:after="0"/>
        <w:ind w:left="0"/>
        <w:jc w:val="both"/>
      </w:pPr>
      <w:r>
        <w:rPr>
          <w:rFonts w:ascii="Times New Roman"/>
          <w:b w:val="false"/>
          <w:i w:val="false"/>
          <w:color w:val="000000"/>
          <w:sz w:val="28"/>
        </w:rPr>
        <w:t>
      переулок 1 Модеста Мусоргского 1, 2, 3, 4, 5, 6, 7, 8, 9, 10, 11, 12, 13, 14, 15, 16, 17, 18, 19, 20, 21, 22, 23, 24, 25;</w:t>
      </w:r>
    </w:p>
    <w:bookmarkEnd w:id="566"/>
    <w:bookmarkStart w:name="z569" w:id="567"/>
    <w:p>
      <w:pPr>
        <w:spacing w:after="0"/>
        <w:ind w:left="0"/>
        <w:jc w:val="both"/>
      </w:pPr>
      <w:r>
        <w:rPr>
          <w:rFonts w:ascii="Times New Roman"/>
          <w:b w:val="false"/>
          <w:i w:val="false"/>
          <w:color w:val="000000"/>
          <w:sz w:val="28"/>
        </w:rPr>
        <w:t>
      улица Габита Мусирепова 1, 2, 3, 4, 5, 6, 7, 8, 9, 10, 11, 12, 13, 14, 15, 16, 17, 18, 19, 20, 21, 22, 23, 24, 25, 26, 27, 28;</w:t>
      </w:r>
    </w:p>
    <w:bookmarkEnd w:id="567"/>
    <w:bookmarkStart w:name="z570" w:id="568"/>
    <w:p>
      <w:pPr>
        <w:spacing w:after="0"/>
        <w:ind w:left="0"/>
        <w:jc w:val="both"/>
      </w:pPr>
      <w:r>
        <w:rPr>
          <w:rFonts w:ascii="Times New Roman"/>
          <w:b w:val="false"/>
          <w:i w:val="false"/>
          <w:color w:val="000000"/>
          <w:sz w:val="28"/>
        </w:rPr>
        <w:t>
      улица Петровского 1, 1А, 1Б, 2, 3, 4, 5, 6, 7, 8, 9, 10, 11, 12, 13, 14, 15, 16;</w:t>
      </w:r>
    </w:p>
    <w:bookmarkEnd w:id="568"/>
    <w:bookmarkStart w:name="z571" w:id="569"/>
    <w:p>
      <w:pPr>
        <w:spacing w:after="0"/>
        <w:ind w:left="0"/>
        <w:jc w:val="both"/>
      </w:pPr>
      <w:r>
        <w:rPr>
          <w:rFonts w:ascii="Times New Roman"/>
          <w:b w:val="false"/>
          <w:i w:val="false"/>
          <w:color w:val="000000"/>
          <w:sz w:val="28"/>
        </w:rPr>
        <w:t>
      улица Абдильди Тажибаева 1, 2, 3, 4, 5, 6, 7, 8, 9, 10, 11, 12, 13, 14, 15, 16, 17, 18, 19, 20, 21, 22, 23, 24, 25, 26, 27, 28, 29, 30, 31, 32, 33, 34, 35, 36, 37, 38, 39, 40, 41, 42, 43, 44, 45, 46, 47, 48, 49, 50, 51, 52, 53, 54, 55, 56, 57, 58, 59, 60, 61;</w:t>
      </w:r>
    </w:p>
    <w:bookmarkEnd w:id="569"/>
    <w:bookmarkStart w:name="z572" w:id="570"/>
    <w:p>
      <w:pPr>
        <w:spacing w:after="0"/>
        <w:ind w:left="0"/>
        <w:jc w:val="both"/>
      </w:pPr>
      <w:r>
        <w:rPr>
          <w:rFonts w:ascii="Times New Roman"/>
          <w:b w:val="false"/>
          <w:i w:val="false"/>
          <w:color w:val="000000"/>
          <w:sz w:val="28"/>
        </w:rPr>
        <w:t>
      переулок 1 Абдильди Тажибаева 1, 2, 3, 4, 5, 6, 7, 8, 9, 10, 11, 12;</w:t>
      </w:r>
    </w:p>
    <w:bookmarkEnd w:id="570"/>
    <w:bookmarkStart w:name="z573" w:id="571"/>
    <w:p>
      <w:pPr>
        <w:spacing w:after="0"/>
        <w:ind w:left="0"/>
        <w:jc w:val="both"/>
      </w:pPr>
      <w:r>
        <w:rPr>
          <w:rFonts w:ascii="Times New Roman"/>
          <w:b w:val="false"/>
          <w:i w:val="false"/>
          <w:color w:val="000000"/>
          <w:sz w:val="28"/>
        </w:rPr>
        <w:t>
      переулок 2 Абдильди Тажибаева 1, 2, 3, 4, 5, 6, 7, 8, 9, 10.</w:t>
      </w:r>
    </w:p>
    <w:bookmarkEnd w:id="571"/>
    <w:bookmarkStart w:name="z574" w:id="572"/>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504</w:t>
      </w:r>
    </w:p>
    <w:bookmarkEnd w:id="572"/>
    <w:bookmarkStart w:name="z575" w:id="573"/>
    <w:p>
      <w:pPr>
        <w:spacing w:after="0"/>
        <w:ind w:left="0"/>
        <w:jc w:val="both"/>
      </w:pPr>
      <w:r>
        <w:rPr>
          <w:rFonts w:ascii="Times New Roman"/>
          <w:b w:val="false"/>
          <w:i w:val="false"/>
          <w:color w:val="000000"/>
          <w:sz w:val="28"/>
        </w:rPr>
        <w:t>
      Центр избирательного участка: город Тараз, улица Тонкуруш 14, здание коммунального государственного учреждения "Средняя школа № 31 отдела образования города Тараз управления образования акимата Жамбылской области".</w:t>
      </w:r>
    </w:p>
    <w:bookmarkEnd w:id="573"/>
    <w:bookmarkStart w:name="z576" w:id="574"/>
    <w:p>
      <w:pPr>
        <w:spacing w:after="0"/>
        <w:ind w:left="0"/>
        <w:jc w:val="both"/>
      </w:pPr>
      <w:r>
        <w:rPr>
          <w:rFonts w:ascii="Times New Roman"/>
          <w:b w:val="false"/>
          <w:i w:val="false"/>
          <w:color w:val="000000"/>
          <w:sz w:val="28"/>
        </w:rPr>
        <w:t>
      Границы избирательного участка: город Тараз: улица Кенена Азербаева 1, 3, 5, 7, 9, 2, 4, 6, 8, 10, 12, 14, 16, 18, 20, 22, 24, 26, 28, 30, 32, 34, 36, 38;</w:t>
      </w:r>
    </w:p>
    <w:bookmarkEnd w:id="574"/>
    <w:bookmarkStart w:name="z577" w:id="575"/>
    <w:p>
      <w:pPr>
        <w:spacing w:after="0"/>
        <w:ind w:left="0"/>
        <w:jc w:val="both"/>
      </w:pPr>
      <w:r>
        <w:rPr>
          <w:rFonts w:ascii="Times New Roman"/>
          <w:b w:val="false"/>
          <w:i w:val="false"/>
          <w:color w:val="000000"/>
          <w:sz w:val="28"/>
        </w:rPr>
        <w:t>
      переулок 4 Капал 1, 2, 2А, 2Б, 2В, 3, 4, 5, 6, 7, 8, 9, 10, 11, 12, 13, 14, 15, 16, 17, 18, 19, 20, 21, 22, 23, 24, 25, 26, 27, 28, 29, 30, 31, 32, 33, 34, 35, 36, 37, 38, 39, 40, 41, 42, 43, 44, 45, 46, 47, 48, 49, 50, 51, 52, 53, 54, 55, 56, 57, 58, 59, 60, 61, 62, 63, 64, 65, 66, 67, 68, 69, 70, 71, 72, 73, 73Б, 74, 75;</w:t>
      </w:r>
    </w:p>
    <w:bookmarkEnd w:id="575"/>
    <w:bookmarkStart w:name="z578" w:id="576"/>
    <w:p>
      <w:pPr>
        <w:spacing w:after="0"/>
        <w:ind w:left="0"/>
        <w:jc w:val="both"/>
      </w:pPr>
      <w:r>
        <w:rPr>
          <w:rFonts w:ascii="Times New Roman"/>
          <w:b w:val="false"/>
          <w:i w:val="false"/>
          <w:color w:val="000000"/>
          <w:sz w:val="28"/>
        </w:rPr>
        <w:t>
      переулок 5 Капал 1, 3, 5, 7, 9, 11, 13, 15, 17, 19, 21, 23, 25, 27, 29, 31, 33;</w:t>
      </w:r>
    </w:p>
    <w:bookmarkEnd w:id="576"/>
    <w:bookmarkStart w:name="z579" w:id="577"/>
    <w:p>
      <w:pPr>
        <w:spacing w:after="0"/>
        <w:ind w:left="0"/>
        <w:jc w:val="both"/>
      </w:pPr>
      <w:r>
        <w:rPr>
          <w:rFonts w:ascii="Times New Roman"/>
          <w:b w:val="false"/>
          <w:i w:val="false"/>
          <w:color w:val="000000"/>
          <w:sz w:val="28"/>
        </w:rPr>
        <w:t>
      переулок 6 Капал 1, 2, 2А, 3, 4, 5, 7, 9, 11, 13, 15, 17, 19, 21, 23, 25, 27, 29, 31, 33;</w:t>
      </w:r>
    </w:p>
    <w:bookmarkEnd w:id="577"/>
    <w:bookmarkStart w:name="z580" w:id="578"/>
    <w:p>
      <w:pPr>
        <w:spacing w:after="0"/>
        <w:ind w:left="0"/>
        <w:jc w:val="both"/>
      </w:pPr>
      <w:r>
        <w:rPr>
          <w:rFonts w:ascii="Times New Roman"/>
          <w:b w:val="false"/>
          <w:i w:val="false"/>
          <w:color w:val="000000"/>
          <w:sz w:val="28"/>
        </w:rPr>
        <w:t>
      улица Колбасшы Койгельды 2, 4, 6, 8, 10, 12, 14, 16, 18, 20;</w:t>
      </w:r>
    </w:p>
    <w:bookmarkEnd w:id="578"/>
    <w:bookmarkStart w:name="z581" w:id="579"/>
    <w:p>
      <w:pPr>
        <w:spacing w:after="0"/>
        <w:ind w:left="0"/>
        <w:jc w:val="both"/>
      </w:pPr>
      <w:r>
        <w:rPr>
          <w:rFonts w:ascii="Times New Roman"/>
          <w:b w:val="false"/>
          <w:i w:val="false"/>
          <w:color w:val="000000"/>
          <w:sz w:val="28"/>
        </w:rPr>
        <w:t>
      улица Тонкуруш 4, 5, 6, 7, 8, 9, 10, 11, 12, 13.</w:t>
      </w:r>
    </w:p>
    <w:bookmarkEnd w:id="579"/>
    <w:bookmarkStart w:name="z582" w:id="580"/>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505</w:t>
      </w:r>
    </w:p>
    <w:bookmarkEnd w:id="580"/>
    <w:bookmarkStart w:name="z583" w:id="581"/>
    <w:p>
      <w:pPr>
        <w:spacing w:after="0"/>
        <w:ind w:left="0"/>
        <w:jc w:val="both"/>
      </w:pPr>
      <w:r>
        <w:rPr>
          <w:rFonts w:ascii="Times New Roman"/>
          <w:b w:val="false"/>
          <w:i w:val="false"/>
          <w:color w:val="000000"/>
          <w:sz w:val="28"/>
        </w:rPr>
        <w:t>
      Центр избирательного участка: город Тараз, микрорайон "Ұлы дала", улица Кошке Кеменгерулы 22А, здание коммунального государственного учреждения "Школа-гимназия № 64 отдела образования города Тараз управления образования акимата Жамбылской области".</w:t>
      </w:r>
    </w:p>
    <w:bookmarkEnd w:id="581"/>
    <w:bookmarkStart w:name="z673" w:id="582"/>
    <w:p>
      <w:pPr>
        <w:spacing w:after="0"/>
        <w:ind w:left="0"/>
        <w:jc w:val="both"/>
      </w:pPr>
      <w:r>
        <w:rPr>
          <w:rFonts w:ascii="Times New Roman"/>
          <w:b w:val="false"/>
          <w:i w:val="false"/>
          <w:color w:val="000000"/>
          <w:sz w:val="28"/>
        </w:rPr>
        <w:t>
      Границы избирательного участка: город Тараз: микрорайон "Ұлы дала", дома 1-34 улицы Кошке Кеменгерулы.</w:t>
      </w:r>
    </w:p>
    <w:bookmarkEnd w:id="582"/>
    <w:bookmarkStart w:name="z585" w:id="583"/>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506</w:t>
      </w:r>
    </w:p>
    <w:bookmarkEnd w:id="583"/>
    <w:bookmarkStart w:name="z674" w:id="584"/>
    <w:p>
      <w:pPr>
        <w:spacing w:after="0"/>
        <w:ind w:left="0"/>
        <w:jc w:val="both"/>
      </w:pPr>
      <w:r>
        <w:rPr>
          <w:rFonts w:ascii="Times New Roman"/>
          <w:b w:val="false"/>
          <w:i w:val="false"/>
          <w:color w:val="000000"/>
          <w:sz w:val="28"/>
        </w:rPr>
        <w:t>
      Центр избирательного участка: город Тараз, массив "Арай", улица Байдибек баба 100А, здание коммунального государственного учреждения "Средняя школа № 63 отдела образования города Тараз управления образования акимата Жамбылской области".</w:t>
      </w:r>
    </w:p>
    <w:bookmarkEnd w:id="584"/>
    <w:bookmarkStart w:name="z675" w:id="585"/>
    <w:p>
      <w:pPr>
        <w:spacing w:after="0"/>
        <w:ind w:left="0"/>
        <w:jc w:val="both"/>
      </w:pPr>
      <w:r>
        <w:rPr>
          <w:rFonts w:ascii="Times New Roman"/>
          <w:b w:val="false"/>
          <w:i w:val="false"/>
          <w:color w:val="000000"/>
          <w:sz w:val="28"/>
        </w:rPr>
        <w:t>
      Границы избирательного участка: город Тараз: массив "Арай", дома 1-269, 341-441, 701, 709, 715, 717 улицы Домалак ана,</w:t>
      </w:r>
    </w:p>
    <w:bookmarkEnd w:id="585"/>
    <w:bookmarkStart w:name="z676" w:id="586"/>
    <w:p>
      <w:pPr>
        <w:spacing w:after="0"/>
        <w:ind w:left="0"/>
        <w:jc w:val="both"/>
      </w:pPr>
      <w:r>
        <w:rPr>
          <w:rFonts w:ascii="Times New Roman"/>
          <w:b w:val="false"/>
          <w:i w:val="false"/>
          <w:color w:val="000000"/>
          <w:sz w:val="28"/>
        </w:rPr>
        <w:t>
      дома улицы Байдибек баба,</w:t>
      </w:r>
    </w:p>
    <w:bookmarkEnd w:id="586"/>
    <w:bookmarkStart w:name="z677" w:id="587"/>
    <w:p>
      <w:pPr>
        <w:spacing w:after="0"/>
        <w:ind w:left="0"/>
        <w:jc w:val="both"/>
      </w:pPr>
      <w:r>
        <w:rPr>
          <w:rFonts w:ascii="Times New Roman"/>
          <w:b w:val="false"/>
          <w:i w:val="false"/>
          <w:color w:val="000000"/>
          <w:sz w:val="28"/>
        </w:rPr>
        <w:t>
      дома улицы Касыма Кайсенова,</w:t>
      </w:r>
    </w:p>
    <w:bookmarkEnd w:id="587"/>
    <w:bookmarkStart w:name="z678" w:id="588"/>
    <w:p>
      <w:pPr>
        <w:spacing w:after="0"/>
        <w:ind w:left="0"/>
        <w:jc w:val="both"/>
      </w:pPr>
      <w:r>
        <w:rPr>
          <w:rFonts w:ascii="Times New Roman"/>
          <w:b w:val="false"/>
          <w:i w:val="false"/>
          <w:color w:val="000000"/>
          <w:sz w:val="28"/>
        </w:rPr>
        <w:t>
      дома улицы Шара Жиенкуловой,</w:t>
      </w:r>
    </w:p>
    <w:bookmarkEnd w:id="588"/>
    <w:bookmarkStart w:name="z679" w:id="589"/>
    <w:p>
      <w:pPr>
        <w:spacing w:after="0"/>
        <w:ind w:left="0"/>
        <w:jc w:val="both"/>
      </w:pPr>
      <w:r>
        <w:rPr>
          <w:rFonts w:ascii="Times New Roman"/>
          <w:b w:val="false"/>
          <w:i w:val="false"/>
          <w:color w:val="000000"/>
          <w:sz w:val="28"/>
        </w:rPr>
        <w:t>
      дома улицы Марау ана,</w:t>
      </w:r>
    </w:p>
    <w:bookmarkEnd w:id="589"/>
    <w:bookmarkStart w:name="z680" w:id="590"/>
    <w:p>
      <w:pPr>
        <w:spacing w:after="0"/>
        <w:ind w:left="0"/>
        <w:jc w:val="both"/>
      </w:pPr>
      <w:r>
        <w:rPr>
          <w:rFonts w:ascii="Times New Roman"/>
          <w:b w:val="false"/>
          <w:i w:val="false"/>
          <w:color w:val="000000"/>
          <w:sz w:val="28"/>
        </w:rPr>
        <w:t>
      дома улицы Хиуаз Доспановой.</w:t>
      </w:r>
    </w:p>
    <w:bookmarkEnd w:id="590"/>
    <w:bookmarkStart w:name="z681" w:id="591"/>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508</w:t>
      </w:r>
    </w:p>
    <w:bookmarkEnd w:id="591"/>
    <w:bookmarkStart w:name="z682" w:id="592"/>
    <w:p>
      <w:pPr>
        <w:spacing w:after="0"/>
        <w:ind w:left="0"/>
        <w:jc w:val="both"/>
      </w:pPr>
      <w:r>
        <w:rPr>
          <w:rFonts w:ascii="Times New Roman"/>
          <w:b w:val="false"/>
          <w:i w:val="false"/>
          <w:color w:val="000000"/>
          <w:sz w:val="28"/>
        </w:rPr>
        <w:t>
      Центр избирательного участка: город Тараз, массив "Арай", улица Байдибек баба 100А, здание коммунального государственного учреждения "Средняя школа № 63 отдела образования города Тараз управления образования акимата Жамбылской области".</w:t>
      </w:r>
    </w:p>
    <w:bookmarkEnd w:id="592"/>
    <w:bookmarkStart w:name="z683" w:id="593"/>
    <w:p>
      <w:pPr>
        <w:spacing w:after="0"/>
        <w:ind w:left="0"/>
        <w:jc w:val="both"/>
      </w:pPr>
      <w:r>
        <w:rPr>
          <w:rFonts w:ascii="Times New Roman"/>
          <w:b w:val="false"/>
          <w:i w:val="false"/>
          <w:color w:val="000000"/>
          <w:sz w:val="28"/>
        </w:rPr>
        <w:t>
      Границы избирательного участка: город Тараз: массив "Арай", дома улицы Тайбурыл,</w:t>
      </w:r>
    </w:p>
    <w:bookmarkEnd w:id="593"/>
    <w:bookmarkStart w:name="z684" w:id="594"/>
    <w:p>
      <w:pPr>
        <w:spacing w:after="0"/>
        <w:ind w:left="0"/>
        <w:jc w:val="both"/>
      </w:pPr>
      <w:r>
        <w:rPr>
          <w:rFonts w:ascii="Times New Roman"/>
          <w:b w:val="false"/>
          <w:i w:val="false"/>
          <w:color w:val="000000"/>
          <w:sz w:val="28"/>
        </w:rPr>
        <w:t>
      дома улицы Майлыкожа,</w:t>
      </w:r>
    </w:p>
    <w:bookmarkEnd w:id="594"/>
    <w:bookmarkStart w:name="z685" w:id="595"/>
    <w:p>
      <w:pPr>
        <w:spacing w:after="0"/>
        <w:ind w:left="0"/>
        <w:jc w:val="both"/>
      </w:pPr>
      <w:r>
        <w:rPr>
          <w:rFonts w:ascii="Times New Roman"/>
          <w:b w:val="false"/>
          <w:i w:val="false"/>
          <w:color w:val="000000"/>
          <w:sz w:val="28"/>
        </w:rPr>
        <w:t>
      дома 1-101 (нечетная сторона), 2-124 (четная сторона) улицы Шота Руставели,</w:t>
      </w:r>
    </w:p>
    <w:bookmarkEnd w:id="595"/>
    <w:bookmarkStart w:name="z686" w:id="596"/>
    <w:p>
      <w:pPr>
        <w:spacing w:after="0"/>
        <w:ind w:left="0"/>
        <w:jc w:val="both"/>
      </w:pPr>
      <w:r>
        <w:rPr>
          <w:rFonts w:ascii="Times New Roman"/>
          <w:b w:val="false"/>
          <w:i w:val="false"/>
          <w:color w:val="000000"/>
          <w:sz w:val="28"/>
        </w:rPr>
        <w:t>
      дома 1-95 (нечетная сторона), 2-102 (четная сторона) улицы Мукана Атабаева,</w:t>
      </w:r>
    </w:p>
    <w:bookmarkEnd w:id="596"/>
    <w:bookmarkStart w:name="z687" w:id="597"/>
    <w:p>
      <w:pPr>
        <w:spacing w:after="0"/>
        <w:ind w:left="0"/>
        <w:jc w:val="both"/>
      </w:pPr>
      <w:r>
        <w:rPr>
          <w:rFonts w:ascii="Times New Roman"/>
          <w:b w:val="false"/>
          <w:i w:val="false"/>
          <w:color w:val="000000"/>
          <w:sz w:val="28"/>
        </w:rPr>
        <w:t>
      дома 1-109 (нечетная сторона), 2-118 (четная сторона) улицы Дуйсена Баянова,</w:t>
      </w:r>
    </w:p>
    <w:bookmarkEnd w:id="597"/>
    <w:bookmarkStart w:name="z688" w:id="598"/>
    <w:p>
      <w:pPr>
        <w:spacing w:after="0"/>
        <w:ind w:left="0"/>
        <w:jc w:val="both"/>
      </w:pPr>
      <w:r>
        <w:rPr>
          <w:rFonts w:ascii="Times New Roman"/>
          <w:b w:val="false"/>
          <w:i w:val="false"/>
          <w:color w:val="000000"/>
          <w:sz w:val="28"/>
        </w:rPr>
        <w:t>
      дома 1-15 (нечетная сторона), 2-70 (четная сторона) улицы Патшабека Тилеубаева.</w:t>
      </w:r>
    </w:p>
    <w:bookmarkEnd w:id="598"/>
    <w:bookmarkStart w:name="z689" w:id="599"/>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509</w:t>
      </w:r>
    </w:p>
    <w:bookmarkEnd w:id="599"/>
    <w:bookmarkStart w:name="z690" w:id="600"/>
    <w:p>
      <w:pPr>
        <w:spacing w:after="0"/>
        <w:ind w:left="0"/>
        <w:jc w:val="both"/>
      </w:pPr>
      <w:r>
        <w:rPr>
          <w:rFonts w:ascii="Times New Roman"/>
          <w:b w:val="false"/>
          <w:i w:val="false"/>
          <w:color w:val="000000"/>
          <w:sz w:val="28"/>
        </w:rPr>
        <w:t>
      Центр избирательного участка: город Тараз, микрорайон "Каратау" 35, здание коммунального государственного учреждения "Средняя школа № 38 отдела образования города Тараз управления образования акимата Жамбылской области".</w:t>
      </w:r>
    </w:p>
    <w:bookmarkEnd w:id="600"/>
    <w:bookmarkStart w:name="z691" w:id="601"/>
    <w:p>
      <w:pPr>
        <w:spacing w:after="0"/>
        <w:ind w:left="0"/>
        <w:jc w:val="both"/>
      </w:pPr>
      <w:r>
        <w:rPr>
          <w:rFonts w:ascii="Times New Roman"/>
          <w:b w:val="false"/>
          <w:i w:val="false"/>
          <w:color w:val="000000"/>
          <w:sz w:val="28"/>
        </w:rPr>
        <w:t>
      Границы избирательного участка: город Тараз: дома 13-24, 44 микрорайона "Каратау".</w:t>
      </w:r>
    </w:p>
    <w:bookmarkEnd w:id="601"/>
    <w:bookmarkStart w:name="z692" w:id="602"/>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510</w:t>
      </w:r>
    </w:p>
    <w:bookmarkEnd w:id="602"/>
    <w:bookmarkStart w:name="z693" w:id="603"/>
    <w:p>
      <w:pPr>
        <w:spacing w:after="0"/>
        <w:ind w:left="0"/>
        <w:jc w:val="both"/>
      </w:pPr>
      <w:r>
        <w:rPr>
          <w:rFonts w:ascii="Times New Roman"/>
          <w:b w:val="false"/>
          <w:i w:val="false"/>
          <w:color w:val="000000"/>
          <w:sz w:val="28"/>
        </w:rPr>
        <w:t>
      Центр избирательного участка: город Тараз, микрорайон "Ұлы дала", улица Кошке Кеменгерулы 22А, здание коммунального государственного учреждения "Школа-гимназия № 64 отдела образования города Тараз управления образования акимата Жамбылской области".</w:t>
      </w:r>
    </w:p>
    <w:bookmarkEnd w:id="603"/>
    <w:bookmarkStart w:name="z694" w:id="604"/>
    <w:p>
      <w:pPr>
        <w:spacing w:after="0"/>
        <w:ind w:left="0"/>
        <w:jc w:val="both"/>
      </w:pPr>
      <w:r>
        <w:rPr>
          <w:rFonts w:ascii="Times New Roman"/>
          <w:b w:val="false"/>
          <w:i w:val="false"/>
          <w:color w:val="000000"/>
          <w:sz w:val="28"/>
        </w:rPr>
        <w:t>
      Границы избирательного участка: город Тараз: микрорайон "Ұлы дала", дома 35, 35/1, 35/3, 38, 39, 39А, 40, 42, 43, 44, 45, 46 улицы Кошке Кеменгерулы,</w:t>
      </w:r>
    </w:p>
    <w:bookmarkEnd w:id="604"/>
    <w:bookmarkStart w:name="z695" w:id="605"/>
    <w:p>
      <w:pPr>
        <w:spacing w:after="0"/>
        <w:ind w:left="0"/>
        <w:jc w:val="both"/>
      </w:pPr>
      <w:r>
        <w:rPr>
          <w:rFonts w:ascii="Times New Roman"/>
          <w:b w:val="false"/>
          <w:i w:val="false"/>
          <w:color w:val="000000"/>
          <w:sz w:val="28"/>
        </w:rPr>
        <w:t>
      дома 23, 24, 25, 26, 27, 28, 29, 30 улицы Машһур Жусип,</w:t>
      </w:r>
    </w:p>
    <w:bookmarkEnd w:id="605"/>
    <w:bookmarkStart w:name="z696" w:id="606"/>
    <w:p>
      <w:pPr>
        <w:spacing w:after="0"/>
        <w:ind w:left="0"/>
        <w:jc w:val="both"/>
      </w:pPr>
      <w:r>
        <w:rPr>
          <w:rFonts w:ascii="Times New Roman"/>
          <w:b w:val="false"/>
          <w:i w:val="false"/>
          <w:color w:val="000000"/>
          <w:sz w:val="28"/>
        </w:rPr>
        <w:t>
      дома 6, 8, 10, 12, 14, 16, 18, 22 улицы Айдархана Турлыбаева,</w:t>
      </w:r>
    </w:p>
    <w:bookmarkEnd w:id="606"/>
    <w:bookmarkStart w:name="z697" w:id="607"/>
    <w:p>
      <w:pPr>
        <w:spacing w:after="0"/>
        <w:ind w:left="0"/>
        <w:jc w:val="both"/>
      </w:pPr>
      <w:r>
        <w:rPr>
          <w:rFonts w:ascii="Times New Roman"/>
          <w:b w:val="false"/>
          <w:i w:val="false"/>
          <w:color w:val="000000"/>
          <w:sz w:val="28"/>
        </w:rPr>
        <w:t>
      дома 37, 39, 41, 43, 74, 76, 80, 82, 84, 86, 88, 90, 99 улицы Шолпан Жандарбековой,</w:t>
      </w:r>
    </w:p>
    <w:bookmarkEnd w:id="607"/>
    <w:bookmarkStart w:name="z698" w:id="608"/>
    <w:p>
      <w:pPr>
        <w:spacing w:after="0"/>
        <w:ind w:left="0"/>
        <w:jc w:val="both"/>
      </w:pPr>
      <w:r>
        <w:rPr>
          <w:rFonts w:ascii="Times New Roman"/>
          <w:b w:val="false"/>
          <w:i w:val="false"/>
          <w:color w:val="000000"/>
          <w:sz w:val="28"/>
        </w:rPr>
        <w:t>
      дома улицы Естай,</w:t>
      </w:r>
    </w:p>
    <w:bookmarkEnd w:id="608"/>
    <w:bookmarkStart w:name="z699" w:id="609"/>
    <w:p>
      <w:pPr>
        <w:spacing w:after="0"/>
        <w:ind w:left="0"/>
        <w:jc w:val="both"/>
      </w:pPr>
      <w:r>
        <w:rPr>
          <w:rFonts w:ascii="Times New Roman"/>
          <w:b w:val="false"/>
          <w:i w:val="false"/>
          <w:color w:val="000000"/>
          <w:sz w:val="28"/>
        </w:rPr>
        <w:t>
      дома улицы Шернияз Жарылгасулы,</w:t>
      </w:r>
    </w:p>
    <w:bookmarkEnd w:id="609"/>
    <w:bookmarkStart w:name="z700" w:id="610"/>
    <w:p>
      <w:pPr>
        <w:spacing w:after="0"/>
        <w:ind w:left="0"/>
        <w:jc w:val="both"/>
      </w:pPr>
      <w:r>
        <w:rPr>
          <w:rFonts w:ascii="Times New Roman"/>
          <w:b w:val="false"/>
          <w:i w:val="false"/>
          <w:color w:val="000000"/>
          <w:sz w:val="28"/>
        </w:rPr>
        <w:t>
      дома улицы Мурата Монкеулы,</w:t>
      </w:r>
    </w:p>
    <w:bookmarkEnd w:id="610"/>
    <w:bookmarkStart w:name="z701" w:id="611"/>
    <w:p>
      <w:pPr>
        <w:spacing w:after="0"/>
        <w:ind w:left="0"/>
        <w:jc w:val="both"/>
      </w:pPr>
      <w:r>
        <w:rPr>
          <w:rFonts w:ascii="Times New Roman"/>
          <w:b w:val="false"/>
          <w:i w:val="false"/>
          <w:color w:val="000000"/>
          <w:sz w:val="28"/>
        </w:rPr>
        <w:t>
      дома улицы Куман Тастанбекова,</w:t>
      </w:r>
    </w:p>
    <w:bookmarkEnd w:id="611"/>
    <w:bookmarkStart w:name="z702" w:id="612"/>
    <w:p>
      <w:pPr>
        <w:spacing w:after="0"/>
        <w:ind w:left="0"/>
        <w:jc w:val="both"/>
      </w:pPr>
      <w:r>
        <w:rPr>
          <w:rFonts w:ascii="Times New Roman"/>
          <w:b w:val="false"/>
          <w:i w:val="false"/>
          <w:color w:val="000000"/>
          <w:sz w:val="28"/>
        </w:rPr>
        <w:t>
      дома улицы Кыз Жибек,</w:t>
      </w:r>
    </w:p>
    <w:bookmarkEnd w:id="612"/>
    <w:bookmarkStart w:name="z703" w:id="613"/>
    <w:p>
      <w:pPr>
        <w:spacing w:after="0"/>
        <w:ind w:left="0"/>
        <w:jc w:val="both"/>
      </w:pPr>
      <w:r>
        <w:rPr>
          <w:rFonts w:ascii="Times New Roman"/>
          <w:b w:val="false"/>
          <w:i w:val="false"/>
          <w:color w:val="000000"/>
          <w:sz w:val="28"/>
        </w:rPr>
        <w:t>
      дома улицы Кудайбергена Султанбаева,</w:t>
      </w:r>
    </w:p>
    <w:bookmarkEnd w:id="613"/>
    <w:bookmarkStart w:name="z704" w:id="614"/>
    <w:p>
      <w:pPr>
        <w:spacing w:after="0"/>
        <w:ind w:left="0"/>
        <w:jc w:val="both"/>
      </w:pPr>
      <w:r>
        <w:rPr>
          <w:rFonts w:ascii="Times New Roman"/>
          <w:b w:val="false"/>
          <w:i w:val="false"/>
          <w:color w:val="000000"/>
          <w:sz w:val="28"/>
        </w:rPr>
        <w:t>
      дома улицы Аширбека Сыгай,</w:t>
      </w:r>
    </w:p>
    <w:bookmarkEnd w:id="614"/>
    <w:bookmarkStart w:name="z705" w:id="615"/>
    <w:p>
      <w:pPr>
        <w:spacing w:after="0"/>
        <w:ind w:left="0"/>
        <w:jc w:val="both"/>
      </w:pPr>
      <w:r>
        <w:rPr>
          <w:rFonts w:ascii="Times New Roman"/>
          <w:b w:val="false"/>
          <w:i w:val="false"/>
          <w:color w:val="000000"/>
          <w:sz w:val="28"/>
        </w:rPr>
        <w:t>
      дома улицы Батырхана Шукенова,</w:t>
      </w:r>
    </w:p>
    <w:bookmarkEnd w:id="615"/>
    <w:bookmarkStart w:name="z706" w:id="616"/>
    <w:p>
      <w:pPr>
        <w:spacing w:after="0"/>
        <w:ind w:left="0"/>
        <w:jc w:val="both"/>
      </w:pPr>
      <w:r>
        <w:rPr>
          <w:rFonts w:ascii="Times New Roman"/>
          <w:b w:val="false"/>
          <w:i w:val="false"/>
          <w:color w:val="000000"/>
          <w:sz w:val="28"/>
        </w:rPr>
        <w:t>
      дома улицы Жамила Шашкиной,</w:t>
      </w:r>
    </w:p>
    <w:bookmarkEnd w:id="616"/>
    <w:bookmarkStart w:name="z707" w:id="617"/>
    <w:p>
      <w:pPr>
        <w:spacing w:after="0"/>
        <w:ind w:left="0"/>
        <w:jc w:val="both"/>
      </w:pPr>
      <w:r>
        <w:rPr>
          <w:rFonts w:ascii="Times New Roman"/>
          <w:b w:val="false"/>
          <w:i w:val="false"/>
          <w:color w:val="000000"/>
          <w:sz w:val="28"/>
        </w:rPr>
        <w:t>
      дома улицы Бикен Римовой,</w:t>
      </w:r>
    </w:p>
    <w:bookmarkEnd w:id="617"/>
    <w:bookmarkStart w:name="z708" w:id="618"/>
    <w:p>
      <w:pPr>
        <w:spacing w:after="0"/>
        <w:ind w:left="0"/>
        <w:jc w:val="both"/>
      </w:pPr>
      <w:r>
        <w:rPr>
          <w:rFonts w:ascii="Times New Roman"/>
          <w:b w:val="false"/>
          <w:i w:val="false"/>
          <w:color w:val="000000"/>
          <w:sz w:val="28"/>
        </w:rPr>
        <w:t>
      дома улицы Жусипбека Елебекова,</w:t>
      </w:r>
    </w:p>
    <w:bookmarkEnd w:id="618"/>
    <w:bookmarkStart w:name="z709" w:id="619"/>
    <w:p>
      <w:pPr>
        <w:spacing w:after="0"/>
        <w:ind w:left="0"/>
        <w:jc w:val="both"/>
      </w:pPr>
      <w:r>
        <w:rPr>
          <w:rFonts w:ascii="Times New Roman"/>
          <w:b w:val="false"/>
          <w:i w:val="false"/>
          <w:color w:val="000000"/>
          <w:sz w:val="28"/>
        </w:rPr>
        <w:t>
      дома улицы Султанахмета Кожыкова,</w:t>
      </w:r>
    </w:p>
    <w:bookmarkEnd w:id="619"/>
    <w:bookmarkStart w:name="z710" w:id="620"/>
    <w:p>
      <w:pPr>
        <w:spacing w:after="0"/>
        <w:ind w:left="0"/>
        <w:jc w:val="both"/>
      </w:pPr>
      <w:r>
        <w:rPr>
          <w:rFonts w:ascii="Times New Roman"/>
          <w:b w:val="false"/>
          <w:i w:val="false"/>
          <w:color w:val="000000"/>
          <w:sz w:val="28"/>
        </w:rPr>
        <w:t>
      дома улицы Хадиша Бокеевой,</w:t>
      </w:r>
    </w:p>
    <w:bookmarkEnd w:id="620"/>
    <w:bookmarkStart w:name="z711" w:id="621"/>
    <w:p>
      <w:pPr>
        <w:spacing w:after="0"/>
        <w:ind w:left="0"/>
        <w:jc w:val="both"/>
      </w:pPr>
      <w:r>
        <w:rPr>
          <w:rFonts w:ascii="Times New Roman"/>
          <w:b w:val="false"/>
          <w:i w:val="false"/>
          <w:color w:val="000000"/>
          <w:sz w:val="28"/>
        </w:rPr>
        <w:t>
      дома улицы Бактыгерея Кулманова,</w:t>
      </w:r>
    </w:p>
    <w:bookmarkEnd w:id="621"/>
    <w:bookmarkStart w:name="z712" w:id="622"/>
    <w:p>
      <w:pPr>
        <w:spacing w:after="0"/>
        <w:ind w:left="0"/>
        <w:jc w:val="both"/>
      </w:pPr>
      <w:r>
        <w:rPr>
          <w:rFonts w:ascii="Times New Roman"/>
          <w:b w:val="false"/>
          <w:i w:val="false"/>
          <w:color w:val="000000"/>
          <w:sz w:val="28"/>
        </w:rPr>
        <w:t>
      дома улицы Ахмета Биримжанова,</w:t>
      </w:r>
    </w:p>
    <w:bookmarkEnd w:id="622"/>
    <w:bookmarkStart w:name="z713" w:id="623"/>
    <w:p>
      <w:pPr>
        <w:spacing w:after="0"/>
        <w:ind w:left="0"/>
        <w:jc w:val="both"/>
      </w:pPr>
      <w:r>
        <w:rPr>
          <w:rFonts w:ascii="Times New Roman"/>
          <w:b w:val="false"/>
          <w:i w:val="false"/>
          <w:color w:val="000000"/>
          <w:sz w:val="28"/>
        </w:rPr>
        <w:t>
      дома улицы Шаймерден Косшыгулулы,</w:t>
      </w:r>
    </w:p>
    <w:bookmarkEnd w:id="623"/>
    <w:bookmarkStart w:name="z714" w:id="624"/>
    <w:p>
      <w:pPr>
        <w:spacing w:after="0"/>
        <w:ind w:left="0"/>
        <w:jc w:val="both"/>
      </w:pPr>
      <w:r>
        <w:rPr>
          <w:rFonts w:ascii="Times New Roman"/>
          <w:b w:val="false"/>
          <w:i w:val="false"/>
          <w:color w:val="000000"/>
          <w:sz w:val="28"/>
        </w:rPr>
        <w:t>
      дома улицы Жакыпа Акбаева,</w:t>
      </w:r>
    </w:p>
    <w:bookmarkEnd w:id="624"/>
    <w:bookmarkStart w:name="z715" w:id="625"/>
    <w:p>
      <w:pPr>
        <w:spacing w:after="0"/>
        <w:ind w:left="0"/>
        <w:jc w:val="both"/>
      </w:pPr>
      <w:r>
        <w:rPr>
          <w:rFonts w:ascii="Times New Roman"/>
          <w:b w:val="false"/>
          <w:i w:val="false"/>
          <w:color w:val="000000"/>
          <w:sz w:val="28"/>
        </w:rPr>
        <w:t>
      дома улицы Жумагали Тлеулина,</w:t>
      </w:r>
    </w:p>
    <w:bookmarkEnd w:id="625"/>
    <w:bookmarkStart w:name="z716" w:id="626"/>
    <w:p>
      <w:pPr>
        <w:spacing w:after="0"/>
        <w:ind w:left="0"/>
        <w:jc w:val="both"/>
      </w:pPr>
      <w:r>
        <w:rPr>
          <w:rFonts w:ascii="Times New Roman"/>
          <w:b w:val="false"/>
          <w:i w:val="false"/>
          <w:color w:val="000000"/>
          <w:sz w:val="28"/>
        </w:rPr>
        <w:t>
      дома улицы Алимхана Ермекова,</w:t>
      </w:r>
    </w:p>
    <w:bookmarkEnd w:id="626"/>
    <w:bookmarkStart w:name="z717" w:id="627"/>
    <w:p>
      <w:pPr>
        <w:spacing w:after="0"/>
        <w:ind w:left="0"/>
        <w:jc w:val="both"/>
      </w:pPr>
      <w:r>
        <w:rPr>
          <w:rFonts w:ascii="Times New Roman"/>
          <w:b w:val="false"/>
          <w:i w:val="false"/>
          <w:color w:val="000000"/>
          <w:sz w:val="28"/>
        </w:rPr>
        <w:t>
      дома улицы Тельжана Шонанулы.</w:t>
      </w:r>
    </w:p>
    <w:bookmarkEnd w:id="6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