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76e1" w14:textId="29d7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городе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30 ноября 2020 года № 4199. Зарегистрировано Департаментом юстиции Жамбылской области 30 ноября 2020 года № 4817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Методики расчета коэффициента зонирования утвержденной приказом Министра информации и коммуникации Республики Казахстан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коэффициента зонирования",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Тараз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учитывающего месторасположение объекта налогообложения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акимата города Тараз"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Тараз;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К.Сарытай.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 1 января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Тараз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_____________С.Касабаев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"_____"______________2020 г.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4199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городе Тараз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5477"/>
        <w:gridCol w:w="3227"/>
      </w:tblGrid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проспект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проспект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проспект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проспект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проспект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Романбека Абилкаирова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Сыдыка Абыланова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Аванесова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Аванесова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Автомобильный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Автомобильный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Автомобильный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Автомобильный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Балтабая Адамбаева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Балтабая Адамбаева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Кенена Азербаева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Азизбекова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Айтеке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Айтеке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Абдирахмана Айтиева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Абдирахмана Айтиева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Торебая Акбозова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Акмолда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Акмолда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Акмолда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Акмола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Акмола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Актобе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Акша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Алатауская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Алатауский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Алатауский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1 Алатауский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2 Алатауский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Кабыл Алимкулова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Ыбырая Алтынсарина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Аль-Фараби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Амангелди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Анарбаева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Уалихана Кайназарова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Тиленши Аппаева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Тиленши Аппаева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Тиленши Аппаева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Жамал Аппасовой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Ажибая Апсеметова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Артема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Артема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Артема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Жумадил Акылбекова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Жумадил Акылбекова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Жумадил Акылбекова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Ыскака Асимова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Асфальтная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Саид Махмуд ат-Тарази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Саид Махмуд ат-Тарази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Токтара Аубакирова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Аулие-Атинская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Аулие-Атинский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Асанбая Аскарова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Аккошкар Аулие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Туймебая Ашимбаева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Бабушкина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Баженова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Демьяна Бедного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Демьяна Бедного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Байзак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Байзак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Байзак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Куляш Байсеитовой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Куляш Байсеитовой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Айтбека Байкоразова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Жалела Байгысиева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Жусип Баласагуна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Жусип Баласагуна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Жусип Баласагуна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Жусип Баласагуна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Балуана Шолака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Балуана Шолака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Василия Банникова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Банный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Барбюса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Барбюса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Барбюса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Барбюса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Барбюса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Барбола Токтыкожаулы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Беделбаева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Хасана Бектурганова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Виссариона Белинского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Бирлесу енбек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Бесагашской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Беспалова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Беспалова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Бебеля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Богуна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Болтирик Шешен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Болтирик Шешен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Болтирик Шешен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Болтирик Шешен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Больничный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Больничный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Боркулакова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Бостандык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Братская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Бруно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Семена Буденного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Бульварный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Бульварный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Бульварный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4 Бульварный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Бурыл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Бурыл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Шокана Уалиханова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Шокана Уалиханова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Шокана Уалиханова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Шокана Уалиханова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Шокана Уалиханова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Ватутина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Водопьянова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Воинская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Волкова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Володарского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Восточно-семафорный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Галунчики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Гамалея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Героев октября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Героев октября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Газиза Байтасова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Гипсовый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Гипсовый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Говорова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Говорова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Громова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Василий Грушко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Дальняя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Дальний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Дальняя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Дальний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Дальний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Дальний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Самен Даненулы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Самен Даненулы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Сырым Датулы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Сырыма Датулы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Сырыма Датулы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Дачный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Декабристов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Есена Демесинова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Мусы Жалила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Мусы Жалила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Алиби Жангельдина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Алиби Жангельдина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Ораза Жандосова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Илияса Жансугурова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Жылысбаева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Феликса Дзержинского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Добровольского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Добролюбова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Федор Достоевского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Федор Достоевского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Таттибая Дуйсебаева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Таттибая Дуйсебаева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Мухамед Хайдар Дулати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Мухамед Хайдар Дулати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Мухамед Хайдар Дулати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Жунисбека Дурумбетова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Абдуразак Елибаева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Абдуразак Елибаева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Боранкул Елюбаева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Есей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Есей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Есей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Есей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Енбекский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Есенина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Абилахата Еспаева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Абилахата Еспаева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Абилахата Еспаева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Трудовой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Трудовой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Трудовой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6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Атамкула Жанабаева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Атамкула Жанабаева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Жаугаш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Жаугаш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Жаугаш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Жаугаш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Естая Жанболатова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Тургынбека Жанкоразова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Тургынбека Жанкоразова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Тургынбека Жанкоразова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Тургынбека Жанкоразова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Железнодорожный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Желтовского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Желтовского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Желтоксан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Желтоксан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Желтоксан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Жибек жолы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Жибек Жолы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2 Жибек Жолы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Жилкооперация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Жилкооперация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Жилкооперация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Жилкооперация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1 Жилкооперация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2 Жилкооперация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Жолбарыс Хан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Дабыла Жуанышева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Дабыла Жуанышева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Жубанова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Малика Жунисалиева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Абдикадыра Жургенова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Завкомовская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Завкомовский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Заводская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Заводская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Западный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Западный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Западный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Заречная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Заречный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Заречный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Заречный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Мусахана Зауырбекова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Звездный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Зеленый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Зеленый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Исатая Тайманулы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Илияса Есенберлина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Ишина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Сергея Ишина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Кадыргали Жалаири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Кадыргали Жалаири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Казакова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Караулбека Казиева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улицы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Жолсеита Камбарова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Калинина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Каллаур акима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Каллаур акима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Каллаур акима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Каллаур акима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Каллаур акима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улицы Канавского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Канавского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Капал батыр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Капал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Капал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Капал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Капал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Капал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6 Капал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Караванная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Карагандинская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Каратауская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Каратау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Карахана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Карахана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Кармелюк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Кармелюк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Жакыпбая Касымбекова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Коцюбинского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Екейбая Кашаганова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Екейбая Кашаганова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Екейбая Кашаганова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Екейбая Кашаганова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Махмуда Кашкари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Клубный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Клубничный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Софьи Ковалевской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Койбакова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Колбасшы Койгельди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Колбасшы Койгельды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Колбасшы Койгельди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Мукаша Койшыбекова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Коломейцева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Коломейцева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Коломейцева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Кольцевой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Владимира Комарова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Коммунальная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Алимхана Комратова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1 улицы Алимхана Комратова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2 улицы Алимхана Комратова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Динмухамеда Конаева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Динмухамеда Конаева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Динмухамеда Конаева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Кондратьева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Яна Коперника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Каратай Турысов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Владимира Короленко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Зои Космодемьянской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Зои Космодемьянской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Зои Космодемьянской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Косы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Олега Кошевого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6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7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8 Кошеней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Кудайбергена Кошекова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7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Красина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Краснознаменская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Надежды Крупской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Надежды Крупской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Надежды Крупской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Надежды Крупской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Крылова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Кулибина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 Сагырбайулы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Курмангазы Сагырбайулы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Курмангазы Сагырбайулы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Каспака Курманбекова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Игоря Курчатова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Кустанайская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Кустанайский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Кустанайский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Кустанайский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Кустанайский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1 Кустанайский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3 Кустанайский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Кутузова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Кутузова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Кутузова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Кутузова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Кутузова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Кылышбай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Кылышбай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Кылышбай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Файзын Кыпшакбаева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Файзын Кыпшакбаева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Файзын Кыпшакбаева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Лазарева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Лазарева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Лазо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Сергея Лазо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Сергея Лазо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Левашова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Левитана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Бейбитшилик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Бейбитшилик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Лермонтова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Лесхозная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Лобачевского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Локомотивная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Локомотивный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Ломоносова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Газиза Лукманова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Газиза Лукманова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Газиза Лукманова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1 улицы Газиза Лукманова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2 улицы Газиза Лукманова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Патриса Лумумба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Патриса Лумумба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Патриса Лумумба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Лысенко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Майкот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Майкы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Беимбета Майлина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Антона Макаренко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Малобесагашский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Малобесагашская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Мамбет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Мамбет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Мамбет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Мамбет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Мамбет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Магазы Масанчи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Магазы Масанчи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Магазы Масанчи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Матросова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Александра Матросова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Махамбета Отемисулы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Махамбета Отемисулы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Владимира Маяковского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Владимира Маяковского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Владимира Маяковского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Мелиораторов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Мелиораторов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Мелиораторов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Мелиораторов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Мелиораторов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улицы Мелиораторов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Мельничная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Мельничной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Дмитрия Менделеева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Дмитрия Менделеева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Дмитрия Менделеева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Дмитрия Менделеева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Дмитрия Менделеева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Меркенская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Сейлхана Аккозиева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Сейлхана Аккозиева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Сейлхана Аккозиева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Сейлхана Аккозиева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Сейлхана Аккозиева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Мичурина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Ивана Мичурина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Ивана Мичурина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Ыбырая Малдарбекова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Молодогвардейская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Кажымукан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Кажымукана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Кажымукана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Кажымукана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Кажымукана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Сабита Муканова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Сабита Муканова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Сабита Муканова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Модеста Мусоргского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Модеста Мусоргского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Модеста Мусоргского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Габита Мусирепова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Алишера Навои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Наманганская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Народная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Наурыз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Наурыз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Наурыз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 Наурыз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Нахимова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Нахимова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Некрасова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Николая Некрасова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Николая Некрасова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Ерденбека Ниеткалиева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Нурманбетова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Дины Нурпеисовой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Овсянникова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Омирбек Байдильдаева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Октября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Октября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Опытная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Осипенко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Олжабаева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Отеген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Отеген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Отеген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улицы Есена Отеулиева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Есена Отеулиева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Памирская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Панфилова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Ивана Панфилова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Паровозная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Пархоменко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Пацаева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Перепелкина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Перепелкина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Перепелкина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Песочная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Песчанный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Песчанный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Петрашевского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Петрова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Петровского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Пирогова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Пирогова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Пирогова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Пирогова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улицы Пирогова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Плеханова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Плеханова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Плеханова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улицы Плеханова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Ползунова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Полевая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Прибалхашская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Туйте Пиримкулова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Байзака Пирманова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Пушкина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Степана Разина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Степана Разина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Степана Разина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Степана Разина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Степана Разина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Рафинадная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Акыртас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Ануара Кошмамбетова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Рафинадный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Генерала Рахимова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Генерала Рахимова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Генерала Рахимова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2 улицы Генерала Рахимова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Генерала Рахимова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1 улицы Генерала Рахимова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Рахмати Камил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Ильи Репина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Ровненский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Ровненский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Ровненская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Родниковая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Абдуллы Розыбакиева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Абдуллы Розыбакиева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Рыночная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Шота Руставели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Кадена Рысбекова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Кайрата Рыскулбекова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Турара Рыскулова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Рысбек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Рысбек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Рысбек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Курманбека Сагындыкова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Курманбека Сагындыкова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Курманбека Сагындыкова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Абдира Сагынтаева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Самаркандская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Самаркандский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Самаркандский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Санырак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Санырак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Санырак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Сарыбас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Кабылбека Сарымолдаева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Алдабергена Сарсенбаева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Каныша Сатпаева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Ныгмета Сауранбаева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Ныгмета Сауранбаева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Ныгмета Сауранбаева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Сельская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Сельский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6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Сенкибай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Сеченова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Синявина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Азимбека Смаилова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Смоленская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Смоленский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Смоленский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Андрея Сорокина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Андрея Сорокина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Андрея Сорокина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Андрея Сорокина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4 улицы Андрея Сорокина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Старикова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Степной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1 Степной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2 Степной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2 Степной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Степная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Станционной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6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7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8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9 улицы Строительный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Студенческий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Студенческий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Ыбырайыма Сулейменова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Ыбырайыма Сулейменова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Ыбырайыма Сулейменова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Ыбырайыма Сулейменова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Ыбырайыма Сулейменова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Султанбаева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Султанбаева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2 улицы Султанбаева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Султанбаева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1 улицы Султанбаева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Агадила Сухамбаева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Агадила Сухамбаева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Агадила Сухамбаева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Агадила Сухамбаева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Агадила Сухамбаева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Агадила Сухамбаева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6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2 улицы Жолшы Сыздыкова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Сыпатай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Абдильди Тажибаева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Абдильди Тажибаева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Абдильди Тажибаева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Саята Такенова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Виктора Талалихина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Таласская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Таласский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Таласский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Таласская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Талдыкурганский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Талдыкурганская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Тайыр Тастандиева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Тайыра Тастандиева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Тауке Хана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Ташкентская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Ташкентский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улицы Ташкентский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Театральная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Театральный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Тектурмас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Тектурмас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Телецентр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Тепловозная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Тепловозный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Тепловозный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Тепловозный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Тепловозный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Германа Титова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Токберген Сабатаулы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Толе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Толе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улицы Толе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Льва Толстого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Льва Толстого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Тонкуруш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Толегена Токтарова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Жапара Туйебекова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Тургенева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Тургенева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Туркестанская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Турксибская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Турксибский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Барьян Турсынова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Саухымбека Турысова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Михаила Тухачевского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Мухамеджана Тынышбаева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Тургынбек Тындыбекова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Сергея Тюленина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Уездный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Уездная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Уездный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Уездный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Узбекская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улциы Узбекский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Узбекский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Узбекский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Леси Украинки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Улбике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Улбике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Улбике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Ултанбаева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Улукбека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Моисея Урицкого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Моисея Урицкого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Моисея Урицкого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Усть Каменогорская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Ушбулакский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Ушбулакский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Ушбулакский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улицы Ушбулакский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Фадеева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Нуролла Фазлаева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Фзо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Фзо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Фосфоритная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Франко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Химиков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Хмелевского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Хмелевского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Хмелевского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Богдана Хмельницкого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Цветочная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Цветочный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Целиноградская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Целиноградский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улицы Целиноградский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Целиноградский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Целиноградский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Целиноградский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улциы Целиноградский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Центральный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Центральный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Клары Цеткина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Черняховского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Ивана Черняховского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Чернышова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Антона Чехова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Антона Чехова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Антона Чехова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Чимкентская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Валерия Чкалова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Валерия Чкалова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Валерия Чкалова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Чуйская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Шаумяна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Шаумяна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Шаумяна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Тахира Шасаидова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Тараса Шевченко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Шокалакова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Школьный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Отто Шмидта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Алексея Щусева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Алексея Щусева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Дмитрия Шостаковича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Тураш Ыбраева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улицы Ыкылас Дукенулы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Ыкылас Дукенулы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улицы Ыкылас Дукенулы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Элеваторный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Элеваторный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Элеваторный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Элеваторный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Элеваторный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 Элеваторная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Салават Юлаева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Яблочная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1 Яблочный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Яблочный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Яблочный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Яблочный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Ягодная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Яковлева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Закира Ярошбаева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Жакана Сабалакова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улицы Жакана Сабалакова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2 Набережной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Акмолда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Арычной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Кенесары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Ниязымбетова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Полевая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Сати Умбетбаева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Переулок Узбекский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Тупик 1 Набережный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Тупик Дальний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Акмолда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Алмалы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Арычная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Буралхиева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Кенесары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Молдабаева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Мукана Толебаева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Набережная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Ниязымбетова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Речная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Сати Умбетбаева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Сауытбек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Карасай улица Тилемис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Байдибек Баба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Домалак 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Дюйсена Баянова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Майлыкожа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Марау 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Мукан Атабаев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Тайбурыл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Тлеубаева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Арай улица Шота Руставели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Переулок 2 кызыл Кайнар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Переулок Кызыл Кайнар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Акбулым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Алматинская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Алыптегин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Ботамойнак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Жазылбека Куанышбаева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Жетитобе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К.Сартбаева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Камил Рахмати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Кызыл Кайнар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Н.Курманбетова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Ныгметоллы Киикбаева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Сарбас Акын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Суйнбай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Барысхан улица Туймекент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1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13 Нурлана Абишева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14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2 Нурлана Абишева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3 Нурлана Абишева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4 Нурлана Абишева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4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5 Нурлана Абишева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5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6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8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9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Переулок Айша Биби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Проезд 9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улица Айша Биби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улица Нуркена Абдирова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улица Нурлана Абишева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Коктем улица Фресно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1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1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2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2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3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3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4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4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5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5 Бармак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5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6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6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7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7 Бармак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7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Барбола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Переулок Салем Смайылулы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Проезд Кобыланды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Проезд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Абубакира Диваева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Айтбая Назарбекова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Акколь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Бакбергенова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Барбола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Бармак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Дуйсенбека Абдильдаева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Ергаша Досмухамедова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Жуалинская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Каракемер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Карауылбека Казиева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Касымбекова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Кобыланды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Кодели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Кулан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Курманбека Жандарбекова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Мойынкумская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Мынбая Жузбаева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Овсянникова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Саду Шакирова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Садуакаса Алипшеева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Салем Смайылулы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Салкам Жангира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Сарыкемер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Саттара Естемисова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Саудакентская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Узбек акына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Бурыл улица Шарипбая Сакиева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Переулок Смайылова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улица Аккоз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улица Букар жырау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улица Ж Болатова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улица Жанасаз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улица Коктобе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Хамукат улица Смайылова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Переулок 1 Ахмадуллы Абдулина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Переулок 2 Ахмадуллы Абдулина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Переулок 3 Ахмадуллы Абдулина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улица Абдена Сатыбалдиева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улица Александра Затаевича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улица Ахмадуллы Абдулина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улица Жатая Жумадилова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Торткул улица Прали Кадралиева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11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2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3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4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5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6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7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Переулок 8 Кайыма Мухамедханова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Айнабулак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Аксункар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Аламан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Алтын Орда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Аныракай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Атлах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Байтана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Бактияр Баба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Бирлик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Болашак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Владимира Высоцкого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Жалын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Игилик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Каукена Кенжетаева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Керуен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Оркениет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Отырар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Сарыарка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Сейтхана Абдиева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Темирказык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Туран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Улытау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Ханшатыр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Дальняя Карасу улица Шапагат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Гидрокомплекс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Гидрокомплекс улица Махамбета Бекбергенова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Гидрокомплекс улица Оспанали Иманалиева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Гидрокомплекс улица Проектная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Гидрокомплекс улица Рахмета Жолаева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Аэропорт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Аэропорт улица Аэропорт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Аэропорт улица Бериккара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Аэропорт улица Талгата Бигельдинова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Аэропорт улица Талгата Мусабаева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Дорожник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Дорожник улица Магжана Жумабаева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Дорожник улица Миржакыпа Дулатова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Дорожник улица Хусаина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Дорожник улица Шакарима Кудайбердиева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Атшабар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Акбулак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Алатау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Арай 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Байтерек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Жайлау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Жансая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Карасу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Каратау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Мынбулак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Салтанат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Талас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Переулок Сакен Сейфуллина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Абай Кунанбаева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Амангелди Иманов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Ахмет Байтурсынова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Балуан Шолак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Бекеева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Гагарина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Жамбыл Жабаев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Желтоксан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Жусипбек Аймауытова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Илияс Жандосова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Исатай Тайманова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Казарма 3498 км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Кайрат Рыскулбекова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Калымбетова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Кенен Азербаева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Махамбет Утемисов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Миржакып Дулатова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Мухтар Ауезова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Облживбаза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Сакен Сейфуллина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Спортбаза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Турар Рыскулова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Кумшагал улица Фрунзе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Переулок 2 Бекеева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Переулок Жамбыл Жабаева 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Переулок Жамбыл Жабаева 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Переулок Жунис Бекеев 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Абая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Айтеке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Бауыржан Момышулы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Береке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Д.Калымбетова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Жамбыл Жабаева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Жунис Бекеева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Казыбек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Кайрат Рыскулбекова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Мукагали Макатаева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Толе би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Турар Рыскулова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Школьная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Ыбырай Алтынсарин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Кызылабад улица Ынтымак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Переулок 1 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Переулок 1 Первомайский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Казахская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Каратау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Наурыза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Орлов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Первомайская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Кольтоган улица Шамши Калдаякова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70 лет Октября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Дачная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Заводская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Молодежная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Набережная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Токтаназар Дуйсембаева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Шолдала улица Турар Рыскулова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Жидели улица Казахская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1 Водник улица Алтыбакан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1 Водник улица Бозторгай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1 Водник улица Когершин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1 Водник улица Кулпынай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1 Водник улица Танкурай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Акбакай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Акшуак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Алмуртшоп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Дастур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Мамыргуль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Лесная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Жаухар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Жолжелкен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Кулагер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Енсеп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Самсар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Водник улица Алтыбакан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Водник улица Балауса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Водник улица Аксу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Водник улица Балауса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Водник улица Тасбулак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Водник улица Шыгыс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Жанаконыс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Жанатурмыс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Карлыга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Кеншалгын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Клубничная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Коныраулы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Макпал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Масаты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Персиковая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Урючная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 улица Цветочная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Шерстянник улица Дауылпаз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Шерстянник улица Мойылды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Шерстянник улица Муздыбулак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Шерстянник улица Саркырама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Швейник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Швейник улица Цветочная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Химстроителей улица Мирас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Химстроителей улица Оркен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Химстроителей улица Сункар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Химстроителей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Рассвет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Рассвет улица Акбастау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Рассвет улица Барыс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Рассвет улица Жетису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Рассвет улица Медеу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Рассвет Участок Земельные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Северо Восточный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Победа улица Самырсын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Авторемонтник улица Арасан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Авторемонтник улица Аршалы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Авторемонтник улица Байшешек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Авторемонтник улица Сапар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Алма улица Абрикосовая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Алма улица Алчовая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Алма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Алма улица Малиновая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Алма улица Яблочная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Акниет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Бастау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Бирлестик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Дария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Жаксылык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Мерей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Шалкар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Шугыла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 улица Ырыс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Акжупар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Алшалы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Анар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Балдырган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Дархан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Жемисти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Кербулак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Нурлы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Сантехмонтаж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Талап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 улица Тумар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Потребительский кооператив Ветеран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Проезд 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Проезд № 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Проезд № 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Гажайып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1 Ветеран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Булдирген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Дермене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Дикан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Долана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Дулыга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Жалгас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Жасампаз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Келешек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Кемел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Кемер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Кызгалдак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 улица Центральная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Водник улица Бозторгай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Водник улица Танкурай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Переулок Турар Рыскулова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Веселый Клин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Гулзар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Еркиндик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Кайынды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Каракат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Кендала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Кокжиек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Кумшагальская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Кундызды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Тарлан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 улица Ынталы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Абрикосовая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Агадыр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Азат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Айдарлы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Акбидай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Акжелкен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Аккемер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Акселеу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Актасты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Алтын дала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Аскартау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Центральная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 улица Раугаш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Акку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Белжайлау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Жазык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Жайсан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Жанажол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Жанаталап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Жангакты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Жетиген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Жузимдик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Калакай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Каражидек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Мурагер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Коныраугуль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 улица Борикаракат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Железнодорожник улица Балбырауын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Железнодорожник улица Жауказын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Железнодорожник улица Корнекти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Железнодорожник улица Монтажная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Казмонтажавтоматика улица Кокорай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Казмонтажавтоматика улица Орис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Казмонтажавтоматика улица Талкурай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Казмонтажавтоматика улица Шертер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 Переулок Булакты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 Тупик Булакты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 улица Асар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 улица Булакты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 улица Веселый Клин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 улица Инжир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Адырна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Акберген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Акгул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Белес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Дербес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Емен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Жартас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Жулдыз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Иргели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Кыран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Малиновая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Орнек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Раушангул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Тупиковая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Улар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Улгили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Уркер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Шабдалы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 улица Яблочная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Переулок 1 Аргымак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Переулок 2 Аргымак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1 Атп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Кербезгуль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Айдын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Аккайын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Акканат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Аргымак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Арнасай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Барак батыра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Бесиктас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Айшык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Беже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Гаухартас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Думан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Ерлик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Жети Казына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Карагай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Конаева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Кумбел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Кумшагал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Куншуак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Келтебас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Керимсал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Кынагуль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Музбел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Нура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Онеге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Онтустик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Солтустик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Сумбиле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Сырнай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Талшын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Шалкыма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Шиликти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 улица Ынтымак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Локомотивщик Тупик Цветочный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Локомотивщик улица Алга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Локомотивщик улица Арна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Локомотивщик улица Саттилик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Локомотивщик улица Сункар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Металлист улица Шогыргуль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Металлист улица Балгын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Металлист улица Шынбулак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Монтажник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Монтажник улица Малиновая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Переулок 1 Парасат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Переулок 2 Парасат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Переулок 3 Парасат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Переулок 4 Парасат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Переулок 5 Парасат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Водовода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Жагажай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Земляничная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Канагат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Кусжолы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Кызыларайский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Малиновая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Парасат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Рауан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Сливовая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Сулукол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 улица Ыдырыс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Просвещенец улица Сермене(Северная)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Просвещенец улица Шырайгуль(Центральная)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Радуга улица Жалаулы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Радуга улица Жидек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Радуга улица Миялы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Радуга улица Меруертгуль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Переулок 1 Енсеп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Переулок Мира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Бакшалы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Акбулакская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Казыкурт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 улица Базарбая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1 Алчовый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1 Гипрозем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1 Рыночный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2 Рыночный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Жаухар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Магазинный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Переулок Родниковый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Акбакай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Акшатыр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Акшуак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Алчовая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Базарбая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Бакшалы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Грушевая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Дастур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Клубничная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Кулагер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Лесная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Малиновая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Мира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Ореховая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Рыночная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Самсар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Тобылгы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1 Родничок улица Шынар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Восточный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Силикатчик улица Зангар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Силикатчик улица Теректи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Силикатчик улица Шырша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Потребительский кооператив Финансист улица Жасымык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Переулок 4 Мичурина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Кокбиик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Кызылагаш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Лашын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Орбулак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Самалдык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Самурык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Саршагуль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Шаган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 улица Шиели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Жигер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Жигер улица Аккоз Косанов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Жигер улица Арычная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Жигер улица Жихангер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Жигер улица Проектный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Западный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Кайнар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Айтау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Арычная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Казына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Каракум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Карлыгаш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Клубничная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Кулагер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Маржан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Мереке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Наукан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Наурызгул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Ойталский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Сайрам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Мичуринец улица Талды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7 Ноября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Автолюбитель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Дорожник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Дружба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Жигули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За Рулем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Кожевник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Металлист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Монтажник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Строитель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Товарищ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Фосфорит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Химик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Химпром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Энергетик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Юбилейный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Гаражный кооператив Стрела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Константина Глинки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2 8 Марта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8 Марта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Байзака Кулжабаева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Орман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Орман улица Алмалы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Николая Гоголя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Степана Разина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Николая Гоголя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Петровского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3 Ассинский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5 Ассинский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Ассинский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23 Партсъезда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Ныгметоллы Киикбаева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Достык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Айнаколь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Ассинская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Окым кортыс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4 Ассинский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Акжол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Акжол улица Акбулакская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Акжол улица Балкарагай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Акжол улица Меруерт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Акжол улица Несибе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Акжол улица Узынтау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1 Водник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Водник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2 Победа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Авторемонтник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Алма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Амангельды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Бакшашы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Береке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Весна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Ветеран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Водник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Восход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Грэс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Жамбылстрой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Железнодорожник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Казмонтажавтоматика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Кожевник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Коммунальник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Лето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Локомотивщик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Металлист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Монтажник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Победа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Просвещенец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Радуга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Родничок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Силикатчик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Финансист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Химик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Шерстянник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Юбилейное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Айнаколь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Наурыз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 019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Орман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Проектировщик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Северный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Южный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объездная дорога Алматы Ташкент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Орман улица Акбозова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Орман улица Акбота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Орман улица Алмалы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Орман улица Коктерек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Орман улица Менлибаева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 улица Бакшалы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 улица Вишневая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 улица Клубничная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 улица Лесная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 улица Ореховая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кооператив Родничок улица Рыночная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Проектировщик улица Аккорган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Проектировщик улица Байтак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Проектировщик улица Лесная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Проектировщик улица Набережная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Проезд Центральный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Конная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Подгорная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Речная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Родниковая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Розовая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Смирновская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Центральная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район Таскудык улица Яблочная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Шанырак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