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29f6" w14:textId="a0d2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23 декабря 2020 года № 66-3. Зарегистрировано Департаментом юстиции Жамбылской области 30 декабря 2020 года № 4875.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65 354 306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15 209 232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368 336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8 581 883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41 194 855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74 144 368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788 399 тысяч тенге: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801 772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13 373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-9 578 461 тысяч тенге;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9 578 461 тысяч тенге: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16 064 996 тысяч тенге;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8 799 988 тысяч тенге;</w:t>
      </w:r>
    </w:p>
    <w:bookmarkEnd w:id="17"/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2 313 453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–в редакции решения Таразского городского маслихата Жамбылской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на 2021 год в сумме 912 287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–в редакции решения Таразского городского маслихата Жамбылской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Жетибаев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Жексембиев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66-3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2021 год 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Таразского городского маслихата Жамбылской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4"/>
        <w:gridCol w:w="4"/>
        <w:gridCol w:w="1172"/>
        <w:gridCol w:w="1172"/>
        <w:gridCol w:w="6381"/>
        <w:gridCol w:w="27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74144368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30778176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-9578461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8799988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66-3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60725329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13381119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5590886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3408677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12528983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12108983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12108983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34631360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34631360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34631360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475"/>
        <w:gridCol w:w="1475"/>
        <w:gridCol w:w="4592"/>
        <w:gridCol w:w="3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48525329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611544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338477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333143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5268415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2664181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2664181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2310713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822020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140654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473030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127564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6739593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2715057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2374057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752113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2962725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985111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946186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1028378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826510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333558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231740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213"/>
        <w:gridCol w:w="2214"/>
        <w:gridCol w:w="2830"/>
        <w:gridCol w:w="28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1961"/>
        <w:gridCol w:w="1962"/>
        <w:gridCol w:w="2394"/>
        <w:gridCol w:w="45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66-3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59321776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13989217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5794053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3579111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3738475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740077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12556793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12111793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12111793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32583231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32583231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90"/>
        <w:gridCol w:w="3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52806717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5600187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2808322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2808322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947371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491951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297918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8060610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1399112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3880787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1024515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1764100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1010229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345643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3232843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3232843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6215059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-6215059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213"/>
        <w:gridCol w:w="2214"/>
        <w:gridCol w:w="2830"/>
        <w:gridCol w:w="28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047"/>
        <w:gridCol w:w="2047"/>
        <w:gridCol w:w="2499"/>
        <w:gridCol w:w="4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6215059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6215059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