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1f3b" w14:textId="4341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19 декабря 2019 года № 59-3 "О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19 августа 2020 года № 70-2. Зарегистрировано Департаментом юстиции Жамбылской области 25 августа 2020 года № 4703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"24256926" заменить цифрами "24320831";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"22613317" заменить цифрами "22677222";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"26324993" заменить цифрами "26388898".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70-2 от 19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59-3 от 19 декабря 2019 года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24320831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  <w:bookmarkEnd w:id="14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