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cb2d2" w14:textId="becb2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от 27 декабря 2019 года № 60-2 "О бюджете сельских округов Байзакского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25 августа 2020 года № 71-2. Зарегистрировано Департаментом юстиции Жамбылской области 9 сентября 2020 года № 4731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109 - 1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Байзакского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№60-2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Байзакского района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№4482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31 декабря 2019 года в эталонном контрольном банке нормативных правовых актов Республики Казахстан в электронном виде) следующие изменения: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Жалгызтюбинский сельский округ на 2020 год: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"97485" заменить цифрами "96285";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"91417" заменить цифрами "90217";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"152341" заменить цифрами "151141".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Диханский сельский округ на 2020 год: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"77443" заменить цифрами "82753";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"72113" заменить цифрами "77423";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"136767" заменить цифрами "142077".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Мырзатайский сельский округ на 2020 год: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"81034" заменить цифрами "80534";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"74230" заменить цифрами "73730";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"156262" заменить цифрами "155762".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Туймекентский сельский округ на 2020 год: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"342843" заменить цифрами "344641";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"329046" заменить цифрами "330844";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"439723" заменить цифрами "441521".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Жанатурмысский сельский округ на 2020 год: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"96476" заменить цифрами "95276";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"87166" заменить цифрами "85966";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"168091" заменить цифрами "166891".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Кокталский сельский округ на 2020 год: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"117437" заменить цифрами "115937";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"106876" заменить цифрами "105376";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"182825" заменить цифрами "181325".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Ынтымакский сельский округ на 2020 год: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"69024" заменить цифрами "67824";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"65669" заменить цифрами "64469";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"129975" заменить цифрами "128775".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Суханбаевский сельский округ на 2020 год: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"56601" заменить цифрами "58556";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"52531" заменить цифрами "54486";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"120733" заменить цифрами "122688".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Костюбинский сельский округ на 2020 год: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"165201" заменить цифрами "163871";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"150069" заменить цифрами "149029";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"452149" заменить цифрами "450819".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Бурылский сельский округ на 2020 год: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"280313" заменить цифрами "287746";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"252929" заменить цифрами "260362";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"864164" заменить цифрами "871597".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Коптерекский сельский округ на 2020 год: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"73532" заменить цифрами "73832";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"70660" заменить цифрами "70960";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"95116" заменить цифрами "95416".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Улгулинский сельский округ на 2020 год: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"87099" заменить цифрами "85899";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"81691" заменить цифрами "80491";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"214874" заменить цифрами "213674".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Сарыкемерский сельский округ на 2020 год: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"669412" заменить цифрами "685412";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"621167" заменить цифрами "637167";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"1153503" заменить цифрами "1169503".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1-15. Кызыл жулдызский сельский округ на 2020 год: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"144533" заменить цифрами "142133";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"119760" заменить цифрами "117360";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"166624" заменить цифрами "164224".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1-16. Ботамойнакский сельский округ на 2020 год: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"94950" заменить цифрами "94250";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"83511" заменить цифрами "82811";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"511264" заменить цифрами "510564".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1-17. Байтерекский сельский округ на 2020 год: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"433528" заменить цифрами "434548";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"399966" заменить цифрами "400986";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"593486" заменить цифрами "594506".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1-18. Сазтерекский сельский округ на 2020 год: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"73460" заменить цифрами "72260";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"71181" заменить цифрами "69981";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"156825" заменить цифрами "155625".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В соответствии со статьей 18 Закона Республики Казахстан от 8 июля 2005 года “О государственном регулировании развития агропромышленного комплекса и сельских территорий” на 2020-2021 годы предусмотреть средства на выплату надбавки к заработной плате специалистам государственных учреждении, социального обеспечения, образования, культуры и спорта являющимся гражданскими служащими и работающим в сельских населенных пунктах финансируемых из местных бюджетов в размере двадцать пять процентов от оклада и тарифных ставок по сравнению со ставками специалистов, занимающиеся этими видами деятельности в городских условиях.". 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административного территориальной структуре, защиты прав человека и рассмотрение проектов договоров закупов участков земли.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сессий Байзакского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Большебеков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Байзакского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60-2 от 27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123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сельских округов на 2020 год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587"/>
        <w:gridCol w:w="483"/>
        <w:gridCol w:w="4343"/>
        <w:gridCol w:w="1637"/>
        <w:gridCol w:w="1218"/>
        <w:gridCol w:w="1218"/>
        <w:gridCol w:w="1218"/>
        <w:gridCol w:w="12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тыс. тенге</w:t>
            </w:r>
          </w:p>
        </w:tc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Жалгызтюбинский сельский округ</w:t>
            </w:r>
          </w:p>
        </w:tc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Диханский сельский округ</w:t>
            </w:r>
          </w:p>
        </w:tc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Мырзатайский сельский округ</w:t>
            </w:r>
          </w:p>
        </w:tc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Темирбекский сельский округ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3003263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21506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227856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61906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61906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165950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155384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2770522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2770522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2770522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4"/>
        <w:gridCol w:w="1600"/>
        <w:gridCol w:w="1875"/>
        <w:gridCol w:w="1600"/>
        <w:gridCol w:w="1600"/>
        <w:gridCol w:w="1875"/>
        <w:gridCol w:w="1876"/>
      </w:tblGrid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Туймекентский сельский округ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Жанатурмысский сельский округ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Кокталский сельский округ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Ынтымакский сельский округ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Суханбаевский сельский округ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Костюбинский сельский округ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Бурылский сельский округ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344641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95276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58556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163871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287746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14406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26968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19272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17914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330844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85966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54486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149029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260362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330844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85966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54486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149029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260362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330844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85966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54486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149029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6"/>
        <w:gridCol w:w="1636"/>
        <w:gridCol w:w="1917"/>
        <w:gridCol w:w="1918"/>
        <w:gridCol w:w="1637"/>
        <w:gridCol w:w="1918"/>
        <w:gridCol w:w="1638"/>
      </w:tblGrid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Коптерекский сельский округ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Улгулинский сельский округ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Сарыкемерский сельский округ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жулдызский сельский округ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Ботамойнакский сельский округ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Байтерекский сельский округ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Сазтерекский сельский округ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85899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685412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434548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72260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37137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35741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637167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117360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82811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400986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69981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637167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117360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82811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400986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69981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637167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117360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82811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400986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852"/>
        <w:gridCol w:w="852"/>
        <w:gridCol w:w="2198"/>
        <w:gridCol w:w="1898"/>
        <w:gridCol w:w="1524"/>
        <w:gridCol w:w="1524"/>
        <w:gridCol w:w="1524"/>
        <w:gridCol w:w="13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тыс. тенге</w:t>
            </w:r>
          </w:p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Жалгызтюбинский сельский округ</w:t>
            </w:r>
          </w:p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Диханский сельский округ</w:t>
            </w:r>
          </w:p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Мырзатайский сельский округ</w:t>
            </w:r>
          </w:p>
        </w:tc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Темирбекский сельский округ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5739957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151141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142077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155762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633452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633452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545618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1872320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1872320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Дошкольное воспитание и обучение и организация медицинского обслуживания в организациях дошкольного воспитания и обучения";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1859778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ближайшей школы и обратно в сельской местности 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1385892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1385892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351168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1022869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1448284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55219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1448284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55219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282888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1165396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394145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394145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394145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-2736694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-54856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-59324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-75228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-2343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2736694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2696947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58319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2696947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58319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2696947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58319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39747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9"/>
        <w:gridCol w:w="1709"/>
        <w:gridCol w:w="1709"/>
        <w:gridCol w:w="1709"/>
        <w:gridCol w:w="1709"/>
        <w:gridCol w:w="1877"/>
        <w:gridCol w:w="1878"/>
      </w:tblGrid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Тюймекентский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Суханбаевский сельский округ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Костюбинский сельский округ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Бурылский сельский округ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122688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450819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871597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49051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49051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48191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32187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217714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32187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217714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302771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32187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217714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310578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310578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101212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31323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23549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206766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242266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294254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242266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294254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140068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242266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154186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41977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41977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41977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-96880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-71615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-65388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-60951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-64132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-286948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-583851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286948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583851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283758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580896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283758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580896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283758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580896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1826"/>
        <w:gridCol w:w="1909"/>
        <w:gridCol w:w="1663"/>
        <w:gridCol w:w="1827"/>
        <w:gridCol w:w="1827"/>
        <w:gridCol w:w="1665"/>
      </w:tblGrid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Коптерекский сельский округ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Улгулинский сельский округ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Сарыкемерский сельский округ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жулдызский сельский округ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Ботамойнакский сельский округ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Байтерекский сельский округ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Сазтерекский сельский округ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95416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213674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1169503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164224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510564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594506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155625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31607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21527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121389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32249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25988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31607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21527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121389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32249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25988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30696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21527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44812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32219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25988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76577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61917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194935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114479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57979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360292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61917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194935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114479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57979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360292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61917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194935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114479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359332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48278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400718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203720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400718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203720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18829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14586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11646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382132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152973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217639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217639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217639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352168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352168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352168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-21584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-127775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-484091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-22091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-416314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-159958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-83365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127775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484091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416314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159958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126129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475557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411946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126129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475557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411946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126129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475557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411946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