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32af" w14:textId="ed53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7 октября 2020 года № 393. Зарегистрировано Департаментом юстиции Жамбылской области 12 октября 2020 года № 4758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пунктом 102 Приказ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внутренней торговли" районный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Байзакского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акима Байзакского" района в установленном законодательством порядке обеспечить государственную регистрацию настоящего постановления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Исмаил Кайрата Абилхановича.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Байзакского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393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Байзакского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560"/>
        <w:gridCol w:w="3418"/>
        <w:gridCol w:w="2713"/>
        <w:gridCol w:w="1640"/>
        <w:gridCol w:w="992"/>
        <w:gridCol w:w="1425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маршрута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Кенесхан Орынкулова №19 г перед супермаркета "Фиркан"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супермаркета "Фиркан"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Динмухамеда Кунаева перед магазином "Дана"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левой стороне дороги от города Тараз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 №117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м2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рынка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