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30cc" w14:textId="3933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27 декабря 2019 года №60-2 "О бюджете сельских округов Байзакского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10 декабря 2020 года № 76-2. Зарегистрировано Департаментом юстиции Жамбылской области 11 декабря 2020 года № 4833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2020 год: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"96985" заменить цифрами "96458";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"5790" заменить цифрами "4921";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"278" заменить цифрами "125";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"90917" заменить цифрами "91412";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"147925" заменить цифрами "147398".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2020 год: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"86203" заменить цифрами "90070";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"5078" заменить цифрами "5681";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"252" заменить цифрами "84";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"80873" заменить цифрами "84305";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"141244" заменить цифрами "145111".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2020 год: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"80534" заменить цифрами "80738";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"6552" заменить цифрами "6297";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"252" заменить цифрами "107";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"73730" заменить цифрами "74334";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"151302" заменить цифрами "151506".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2020 год: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"21506" заменить цифрами "24013";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"2440" заменить цифрами "5252";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"202" заменить цифрами "0";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"18864" заменить цифрами "18761";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"23849" заменить цифрами "26356".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2020 год: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"345191" заменить цифрами "349172";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"13393" заменить цифрами "13629";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"404" заменить цифрами "168";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"331394" заменить цифрами "335375";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"441726" заменить цифрами "445707".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2020 год: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"96926" заменить цифрами "99275";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"9065" заменить цифрами "5798";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"87616" заменить цифрами "93232";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"162639" заменить цифрами "164988".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2020 год: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"116237" заменить цифрами "113746";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"10246" заменить цифрами "10458";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"315" заменить цифрами "103";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"105676" заменить цифрами "103185";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"178674" заменить цифрами "176183".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2020 год: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"72134" заменить цифрами "73781";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"7085" заменить цифрами "7694";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"189" заменить цифрами "0";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"64860" заменить цифрами "66087";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"131242" заменить цифрами "132889".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2020 год: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"58556" заменить цифрами "62460";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"3856" заменить цифрами "3802";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"54486" заменить цифрами "58444";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"119690" заменить цифрами "123594".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2020 год: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"166846" заменить цифрами "171148";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"14406" заменить цифрами "14587";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"436" заменить цифрами "255";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"152004" заменить цифрами "156306";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"434049" заменить цифрами "438351".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2020 год: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"298146" заменить цифрами "305263";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"26968" заменить цифрами "27319";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"416" заменить цифрами "65";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"270762" заменить цифрами "277879";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"819590" заменить цифрами "826707".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2020 год: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"73832" заменить цифрами "76601";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"2683" заменить цифрами "4172";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"189" заменить цифрами "0";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"70960" заменить цифрами "72429";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"95416" заменить цифрами "98185".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2020 год: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"86929" заменить цифрами "86064";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"5156" заменить цифрами "5506";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"81521" заменить цифрами "80306";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"204036" заменить цифрами "203171".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2020 год: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"691112" заменить цифрами "671012";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"642867" заменить цифрами "622767";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"1143398" заменить цифрами "1123298".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2020 год: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"144025" заменить цифрами "147250";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"24380" заменить цифрами "24759";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"393" заменить цифрами "14";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"119252" заменить цифрами "122477";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"162961" заменить цифрами "166186".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2020 год: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"98716" заменить цифрами "97292";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"11244" заменить цифрами "11412";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"195" заменить цифрами "27";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"87277" заменить цифрами "85853";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"489143" заменить цифрами "487719".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2020 год: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"434537" заменить цифрами "432872";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"33414" заменить цифрами "27168";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"400975" заменить цифрами "405556";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"580024" заменить цифрами "578359".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2020 год: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"72410" заменить цифрами "72681";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"2279" заменить цифрами "2879";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"70131" заменить цифрами "69802";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"130957" заменить цифрами "131228".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решению.</w:t>
      </w:r>
    </w:p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76-2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60-2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87"/>
        <w:gridCol w:w="483"/>
        <w:gridCol w:w="4343"/>
        <w:gridCol w:w="1637"/>
        <w:gridCol w:w="1218"/>
        <w:gridCol w:w="1218"/>
        <w:gridCol w:w="1218"/>
        <w:gridCol w:w="1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3049896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</w:tbl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600"/>
        <w:gridCol w:w="1875"/>
        <w:gridCol w:w="1600"/>
        <w:gridCol w:w="1600"/>
        <w:gridCol w:w="1875"/>
        <w:gridCol w:w="1876"/>
      </w:tblGrid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305263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</w:tbl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636"/>
        <w:gridCol w:w="1917"/>
        <w:gridCol w:w="1918"/>
        <w:gridCol w:w="1637"/>
        <w:gridCol w:w="1918"/>
        <w:gridCol w:w="1638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52"/>
        <w:gridCol w:w="852"/>
        <w:gridCol w:w="2198"/>
        <w:gridCol w:w="1898"/>
        <w:gridCol w:w="1524"/>
        <w:gridCol w:w="1524"/>
        <w:gridCol w:w="1524"/>
        <w:gridCol w:w="1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1850876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1850876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1842739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48151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-2517040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709"/>
        <w:gridCol w:w="1709"/>
        <w:gridCol w:w="1709"/>
        <w:gridCol w:w="1709"/>
        <w:gridCol w:w="1877"/>
        <w:gridCol w:w="1878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826707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-61134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-267203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-521444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</w:tbl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826"/>
        <w:gridCol w:w="1909"/>
        <w:gridCol w:w="1663"/>
        <w:gridCol w:w="1827"/>
        <w:gridCol w:w="1827"/>
        <w:gridCol w:w="1665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131228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181798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-117107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-452286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-18936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-390427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16148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