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681ca" w14:textId="a5681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сельских округов Байзакского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Байзакского районного маслихата от 29 декабря 2020 года № 78-2. Зарегистрировано Департаментом юстиции Жамбылской области 6 января 2021 года № 4883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районный маслихат РЕШИЛ: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сельских округов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Жалгызтюбинский сельский округ на 2021 год: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53058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5237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47821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– 53242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-184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(профицита) – 184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Диханский сельский округ на 2021 год: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– 250114 тысячи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5454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244544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– 250384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-270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дефицита бюджета (профицита) – 270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Мырзатайский сельский округ на 2021 год: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37018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6605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- 30413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– 38155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-1137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дефицита бюджета (профицита) – 1137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Темирбекский сельский округ на 2021 год: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– 33790 тысячи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2954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30836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– 34406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-616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(профицита) – 616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Туймекентский сельский округ на 2021 год: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– 197308 тысячи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14743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182478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– 199001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-1692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дефицита бюджета (профицита) – 1692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Жанатурмысский сельский округ на 2021 год: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– 74537 тысячи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6584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67872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– 74816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-279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дефицита бюджета (профицита) – 279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Кокталский сельский округ на 2021 год: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– 29571 тысячи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7525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22046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– 30062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-491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дефицита бюджета (профицита) – 491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Ынтымакский сельский округ на 2021 год: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– 34452 тысячи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3619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30804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– 34896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-444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дефицита бюджета (профицита) – 444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Суханбаевский сельский округ на 2021 год: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– 82764 тысячи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3825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78794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– 83141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-377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дефицита бюджета (профицита) – 377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Костюбинский сельский округ на 2021 год: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– 64582 тысячи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14979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49435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– 66983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-2401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(профицита) – 2401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Бурылский сельский округ на 2021 год: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– 171279 тысячи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27703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143431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– 175396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-4117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(профицита) – 4117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Коптерекский сельский округ на 2021 год: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– 41891 тысячи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3986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37905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– 41922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-31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(профицита) – 31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Улгулинский сельский округ на 2021 год: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– 52090 тысячи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5252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46809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– 53123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-1033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(профицита) – 1033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Сарыкемерский сельский округ на 2021 год: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– 199756 тысячи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64100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466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135190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– 204410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-4653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дефицита бюджета (профицита) – 4653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Кызыл жулдызский сельский округ на 2021 год: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– 46384 тысячи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11805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34549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– 46824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-440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дефицита бюджета (профицита) – 440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Ботамойнакский сельский округ на 2021 год: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– 53846 тысячи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13208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40580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– 57704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-3858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дефицита бюджета (профицит) – 3858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Байтерекский сельский округ на 2021 год: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– 59522 тысячи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15708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43712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– 60338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-816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дефицита бюджета (профицита) – 816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Сазтерекский сельский округ на 2021 год: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– 36049 тысячи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3821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32228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– 37472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-1423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(профицита) – 1423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Байзакского районного маслихата Жамбылской области от 13.12.2021 </w:t>
      </w:r>
      <w:r>
        <w:rPr>
          <w:rFonts w:ascii="Times New Roman"/>
          <w:b w:val="false"/>
          <w:i w:val="false"/>
          <w:color w:val="000000"/>
          <w:sz w:val="28"/>
        </w:rPr>
        <w:t>№ 19-2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субвенции передаваемых из районного бюджета в бюджет сельских округов на 2021 год установить в размере 431666 тысяч тенге, в том числе:</w:t>
      </w:r>
    </w:p>
    <w:bookmarkEnd w:id="1"/>
    <w:bookmarkStart w:name="z28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Жалгызтюбинский сельский округ – 20964 тысячи тенге;</w:t>
      </w:r>
    </w:p>
    <w:bookmarkEnd w:id="2"/>
    <w:bookmarkStart w:name="z28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Диханский сельский округ – 19160 тысячи тенге;</w:t>
      </w:r>
    </w:p>
    <w:bookmarkEnd w:id="3"/>
    <w:bookmarkStart w:name="z28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Мырзатайский сельский округ – 18299 тысячи тенге;</w:t>
      </w:r>
    </w:p>
    <w:bookmarkEnd w:id="4"/>
    <w:bookmarkStart w:name="z28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Темирбекский сельский округ – 18711 тысячи тенге;</w:t>
      </w:r>
    </w:p>
    <w:bookmarkEnd w:id="5"/>
    <w:bookmarkStart w:name="z28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Тюймекентский сельский округ – 19079 тысячи тенге;</w:t>
      </w:r>
    </w:p>
    <w:bookmarkEnd w:id="6"/>
    <w:bookmarkStart w:name="z28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Жанатурмысский сельский округ – 26968 тысячи тенге;</w:t>
      </w:r>
    </w:p>
    <w:bookmarkEnd w:id="7"/>
    <w:bookmarkStart w:name="z28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Кокталский сельский округ – 16465 тысячи тенге;</w:t>
      </w:r>
    </w:p>
    <w:bookmarkEnd w:id="8"/>
    <w:bookmarkStart w:name="z28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Ынтымакский сельский округ – 18777 тысячи тенге;</w:t>
      </w:r>
    </w:p>
    <w:bookmarkEnd w:id="9"/>
    <w:bookmarkStart w:name="z28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Суханбаевский сельский округ – 19490 тысячи тенге;</w:t>
      </w:r>
    </w:p>
    <w:bookmarkEnd w:id="10"/>
    <w:bookmarkStart w:name="z28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Костюбинский сельский округ – 23000 тысячи тенге;</w:t>
      </w:r>
    </w:p>
    <w:bookmarkEnd w:id="11"/>
    <w:bookmarkStart w:name="z29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Бурылский сельский округ – 21132 тысячи тенге;</w:t>
      </w:r>
    </w:p>
    <w:bookmarkEnd w:id="12"/>
    <w:bookmarkStart w:name="z29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Коптерекский сельский округ – 18198 тысячи тенге;</w:t>
      </w:r>
    </w:p>
    <w:bookmarkEnd w:id="13"/>
    <w:bookmarkStart w:name="z29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Улгулинский сельский округ – 20452 тысячи тенге;</w:t>
      </w:r>
    </w:p>
    <w:bookmarkEnd w:id="14"/>
    <w:bookmarkStart w:name="z29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Сарыкемерский сельский округ – 80355 тысячи тенге;</w:t>
      </w:r>
    </w:p>
    <w:bookmarkEnd w:id="15"/>
    <w:bookmarkStart w:name="z29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Кызылжулдызский сельский округ – 21212 тысячи тенге;</w:t>
      </w:r>
    </w:p>
    <w:bookmarkEnd w:id="16"/>
    <w:bookmarkStart w:name="z29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Ботамойнакский сельский округ – 23478 тысячи тенге;</w:t>
      </w:r>
    </w:p>
    <w:bookmarkEnd w:id="17"/>
    <w:bookmarkStart w:name="z29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Байтерекский сельский округ – 26186 тысячи тенге.</w:t>
      </w:r>
    </w:p>
    <w:bookmarkEnd w:id="18"/>
    <w:bookmarkStart w:name="z29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Сазтерекский сельский округ – 19740 тысячи тенге.</w:t>
      </w:r>
    </w:p>
    <w:bookmarkEnd w:id="19"/>
    <w:bookmarkStart w:name="z29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на 2021-2023 годы предусмотреть средства на выплату надбавки к заработной плате специалистам в области социального обеспечения, культуры и спорта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 в размере двадцать пять процентов от оклада и тарифных ставок по сравнению со ставками специалистов, занимающиеся этими видами деятельности в городских условиях.</w:t>
      </w:r>
    </w:p>
    <w:bookmarkEnd w:id="20"/>
    <w:bookmarkStart w:name="z29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Байзакского районного маслихата по вопросам территориального экономического развития, финансов, бюджета, административного территориальной структуре, защиты прав человека и рассмотрение проектов договоров закупов участков земли.</w:t>
      </w:r>
    </w:p>
    <w:bookmarkEnd w:id="21"/>
    <w:bookmarkStart w:name="z30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органах юстиции и вводится в действие с 1 января 2021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сессий Байзакского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Сапарбеков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Байзакского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Тлепов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78-2</w:t>
            </w:r>
          </w:p>
        </w:tc>
      </w:tr>
    </w:tbl>
    <w:bookmarkStart w:name="z30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сельских округов Байзакского района на 2021 год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Байзакского районного маслихата Жамбылской области от 13.12.2021 </w:t>
      </w:r>
      <w:r>
        <w:rPr>
          <w:rFonts w:ascii="Times New Roman"/>
          <w:b w:val="false"/>
          <w:i w:val="false"/>
          <w:color w:val="ff0000"/>
          <w:sz w:val="28"/>
        </w:rPr>
        <w:t>№ 19-2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1299447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Бюджеты сельских округов на 2021 год приведены в приложениях 1, 2, 3, 4, 5, 6, 7, 8, 9, 10, 11, 12, 13, 14, 15, 16, 17, 18 к настоящему Бюджету сельских округов Байзакского района на 2021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Бюджету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района на 2021 год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Жалгызтюбинского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Бюджету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района на 2021 год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Диханского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Бюджету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района на 2021 год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Мырзатайского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Бюджету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района на 2021 год</w:t>
            </w:r>
          </w:p>
        </w:tc>
      </w:tr>
    </w:tbl>
    <w:bookmarkStart w:name="z30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Темирбекского сельского округа на 2021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Бюджету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района на 2021 год</w:t>
            </w:r>
          </w:p>
        </w:tc>
      </w:tr>
    </w:tbl>
    <w:bookmarkStart w:name="z31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Туймекентского сельского округа на 2021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182478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Ауыл-ел бесігі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Бюджету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района на 2021 год</w:t>
            </w:r>
          </w:p>
        </w:tc>
      </w:tr>
    </w:tbl>
    <w:bookmarkStart w:name="z31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Жанатурмысского сельского округа на 2021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Бюджету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района на 2021 год</w:t>
            </w:r>
          </w:p>
        </w:tc>
      </w:tr>
    </w:tbl>
    <w:bookmarkStart w:name="z31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Кокталского сельского округа на 2021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Бюджету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района на 2021 год</w:t>
            </w:r>
          </w:p>
        </w:tc>
      </w:tr>
    </w:tbl>
    <w:bookmarkStart w:name="z32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Ынтымакского сельского округа на 2021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Бюджету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района на 2021 год</w:t>
            </w:r>
          </w:p>
        </w:tc>
      </w:tr>
    </w:tbl>
    <w:bookmarkStart w:name="z32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Суханбаевского сельского округа на 2021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Бюджету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района на 2021 год</w:t>
            </w:r>
          </w:p>
        </w:tc>
      </w:tr>
    </w:tbl>
    <w:bookmarkStart w:name="z33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Костюбинского сельского округа на 2021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Бюджету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района на 2021 год</w:t>
            </w:r>
          </w:p>
        </w:tc>
      </w:tr>
    </w:tbl>
    <w:bookmarkStart w:name="z33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Бурылского сельского округа на 2021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Ауыл-ел бесігі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Бюджету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района на 2021 год</w:t>
            </w:r>
          </w:p>
        </w:tc>
      </w:tr>
    </w:tbl>
    <w:bookmarkStart w:name="z33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Коптерекского сельского округа на 2021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Бюджету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района на 2021 год</w:t>
            </w:r>
          </w:p>
        </w:tc>
      </w:tr>
    </w:tbl>
    <w:bookmarkStart w:name="z34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Улгулинского сельского округа на 2021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Бюджету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района на 2021 год</w:t>
            </w:r>
          </w:p>
        </w:tc>
      </w:tr>
    </w:tbl>
    <w:bookmarkStart w:name="z34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Сарыкемерского сельского округа на 2021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Бюджету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района на 2021 год</w:t>
            </w:r>
          </w:p>
        </w:tc>
      </w:tr>
    </w:tbl>
    <w:bookmarkStart w:name="z35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Кызыл жулдызского сельского округа на 2021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Бюджету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района на 2021 год</w:t>
            </w:r>
          </w:p>
        </w:tc>
      </w:tr>
    </w:tbl>
    <w:bookmarkStart w:name="z35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Ботамойнакского сельского округа на 2021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Бюджету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района на 2021 год</w:t>
            </w:r>
          </w:p>
        </w:tc>
      </w:tr>
    </w:tbl>
    <w:bookmarkStart w:name="z35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Байтерекского сельского округа на 2021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11446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Бюджету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района на 2021 год</w:t>
            </w:r>
          </w:p>
        </w:tc>
      </w:tr>
    </w:tbl>
    <w:bookmarkStart w:name="z36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Сазтерекского сельского округа на 2021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32228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№78-2</w:t>
            </w:r>
          </w:p>
        </w:tc>
      </w:tr>
    </w:tbl>
    <w:bookmarkStart w:name="z53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Бюджет сельских округов Байзакского района на 2022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№78-2</w:t>
            </w:r>
          </w:p>
        </w:tc>
      </w:tr>
    </w:tbl>
    <w:bookmarkStart w:name="z53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Жалгызтюбинского сельского округа на 2022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№78-2</w:t>
            </w:r>
          </w:p>
        </w:tc>
      </w:tr>
    </w:tbl>
    <w:bookmarkStart w:name="z53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Диханского сельского округа на 2022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№78-2</w:t>
            </w:r>
          </w:p>
        </w:tc>
      </w:tr>
    </w:tbl>
    <w:bookmarkStart w:name="z54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Мырзатайского сельского округа на 2022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№78-2</w:t>
            </w:r>
          </w:p>
        </w:tc>
      </w:tr>
    </w:tbl>
    <w:bookmarkStart w:name="z398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Темирбекского сельского округа на 2022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№78-2</w:t>
            </w:r>
          </w:p>
        </w:tc>
      </w:tr>
    </w:tbl>
    <w:bookmarkStart w:name="z40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Туймекентского сельского округа на 2022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№78-2</w:t>
            </w:r>
          </w:p>
        </w:tc>
      </w:tr>
    </w:tbl>
    <w:bookmarkStart w:name="z40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Жанатурмысского сельского округа на 2022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№78-2</w:t>
            </w:r>
          </w:p>
        </w:tc>
      </w:tr>
    </w:tbl>
    <w:bookmarkStart w:name="z410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Кокталского сельского округа на 2022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№78-2</w:t>
            </w:r>
          </w:p>
        </w:tc>
      </w:tr>
    </w:tbl>
    <w:bookmarkStart w:name="z414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Ынтымакского сельского округа на 2022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№78-2</w:t>
            </w:r>
          </w:p>
        </w:tc>
      </w:tr>
    </w:tbl>
    <w:bookmarkStart w:name="z418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Суханбаевского сельского округа на 2022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№78-2</w:t>
            </w:r>
          </w:p>
        </w:tc>
      </w:tr>
    </w:tbl>
    <w:bookmarkStart w:name="z422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Костюбинского сельского округа на 2022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№78-2</w:t>
            </w:r>
          </w:p>
        </w:tc>
      </w:tr>
    </w:tbl>
    <w:bookmarkStart w:name="z426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Бурылского сельского округа на 2022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№78-2</w:t>
            </w:r>
          </w:p>
        </w:tc>
      </w:tr>
    </w:tbl>
    <w:bookmarkStart w:name="z430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Коптерекского сельского округа на 2022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№78-2</w:t>
            </w:r>
          </w:p>
        </w:tc>
      </w:tr>
    </w:tbl>
    <w:bookmarkStart w:name="z434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Улгулинского сельского округа на 2022 год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№78-2</w:t>
            </w:r>
          </w:p>
        </w:tc>
      </w:tr>
    </w:tbl>
    <w:bookmarkStart w:name="z438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Сарыкемерского сельского округа на 2022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№78-2</w:t>
            </w:r>
          </w:p>
        </w:tc>
      </w:tr>
    </w:tbl>
    <w:bookmarkStart w:name="z442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Кызыл жулдызского сельского округа на 2022 год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№78-2</w:t>
            </w:r>
          </w:p>
        </w:tc>
      </w:tr>
    </w:tbl>
    <w:bookmarkStart w:name="z446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Ботамойнакского сельского округа на 2022 год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№78-2</w:t>
            </w:r>
          </w:p>
        </w:tc>
      </w:tr>
    </w:tbl>
    <w:bookmarkStart w:name="z450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Байтерекского сельского округа на 2022 год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года №78-2</w:t>
            </w:r>
          </w:p>
        </w:tc>
      </w:tr>
    </w:tbl>
    <w:bookmarkStart w:name="z45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Сазтерекского сельского округа на 2022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№78-2</w:t>
            </w:r>
          </w:p>
        </w:tc>
      </w:tr>
    </w:tbl>
    <w:bookmarkStart w:name="z542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сельских округов Байзакского района на 2023 год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№78-2</w:t>
            </w:r>
          </w:p>
        </w:tc>
      </w:tr>
    </w:tbl>
    <w:bookmarkStart w:name="z543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Жалгызтюбинского сельского округа на 2023 год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№78-2</w:t>
            </w:r>
          </w:p>
        </w:tc>
      </w:tr>
    </w:tbl>
    <w:bookmarkStart w:name="z46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Диханского сельского округа на 2023 год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№78-2</w:t>
            </w:r>
          </w:p>
        </w:tc>
      </w:tr>
    </w:tbl>
    <w:bookmarkStart w:name="z470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Мырзатайского сельского округа на 2023 год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№78-2</w:t>
            </w:r>
          </w:p>
        </w:tc>
      </w:tr>
    </w:tbl>
    <w:bookmarkStart w:name="z474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Темирбекского сельского округа на 2023 год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№78-2</w:t>
            </w:r>
          </w:p>
        </w:tc>
      </w:tr>
    </w:tbl>
    <w:bookmarkStart w:name="z478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Туймекентского сельского округа на 2023 год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№78-2</w:t>
            </w:r>
          </w:p>
        </w:tc>
      </w:tr>
    </w:tbl>
    <w:bookmarkStart w:name="z482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Жанатурмысского сельского округа на 2023 год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№78-2</w:t>
            </w:r>
          </w:p>
        </w:tc>
      </w:tr>
    </w:tbl>
    <w:bookmarkStart w:name="z486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Кокталского сельского округа на 2023 год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№78-2</w:t>
            </w:r>
          </w:p>
        </w:tc>
      </w:tr>
    </w:tbl>
    <w:bookmarkStart w:name="z490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Ынтымакского сельского округа на 2023 год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№78-2</w:t>
            </w:r>
          </w:p>
        </w:tc>
      </w:tr>
    </w:tbl>
    <w:bookmarkStart w:name="z494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Суханбаевского сельского округа на 2023 год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№78-2</w:t>
            </w:r>
          </w:p>
        </w:tc>
      </w:tr>
    </w:tbl>
    <w:bookmarkStart w:name="z498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Костюбинского сельского округа на 2023 год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года №78-2</w:t>
            </w:r>
          </w:p>
        </w:tc>
      </w:tr>
    </w:tbl>
    <w:bookmarkStart w:name="z502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Бурылского сельского округа на 2023 год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№78-2</w:t>
            </w:r>
          </w:p>
        </w:tc>
      </w:tr>
    </w:tbl>
    <w:bookmarkStart w:name="z506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Коптерекского сельского округа на 2023 год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№78-2</w:t>
            </w:r>
          </w:p>
        </w:tc>
      </w:tr>
    </w:tbl>
    <w:bookmarkStart w:name="z510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Улгулинского сельского округа на 2023 год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№78-2</w:t>
            </w:r>
          </w:p>
        </w:tc>
      </w:tr>
    </w:tbl>
    <w:bookmarkStart w:name="z514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Сарыкемерского сельского округа на 2023 год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№78-2</w:t>
            </w:r>
          </w:p>
        </w:tc>
      </w:tr>
    </w:tbl>
    <w:bookmarkStart w:name="z518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Кызыл жулдызского сельского округа на 2023 год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№78-2</w:t>
            </w:r>
          </w:p>
        </w:tc>
      </w:tr>
    </w:tbl>
    <w:bookmarkStart w:name="z522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Ботамойнакского сельского округа на 2023 год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№78-2</w:t>
            </w:r>
          </w:p>
        </w:tc>
      </w:tr>
    </w:tbl>
    <w:bookmarkStart w:name="z526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Байтерекского сельского округа на 2023 год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№78-2</w:t>
            </w:r>
          </w:p>
        </w:tc>
      </w:tr>
    </w:tbl>
    <w:bookmarkStart w:name="z530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Сазтерекского сельского округа на 2023 год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25146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