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05af" w14:textId="fb70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30 января 2020 года № 44. Зарегистрировано Департаментом юстиции Жамбылской области 31 января 2020 года № 4497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 Закона Республики Казахстан "О местном государственном управлении и самоуправлении в Республике Казахстан" от 23 января 2001 года,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–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от 27 июля 2007 года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в Жамбылском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Жамбылского района Наймановой Умиткен Капановне.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2020 года № 44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в Жамбылском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4516"/>
        <w:gridCol w:w="1672"/>
        <w:gridCol w:w="2551"/>
        <w:gridCol w:w="2110"/>
      </w:tblGrid>
      <w:tr>
        <w:trPr>
          <w:trHeight w:val="30" w:hRule="atLeast"/>
        </w:trPr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Госсударственные дошкольные организации (Мини-центры)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(полный день)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(неполный день)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Госсударственные дошкольные организации (Ясли – сад, детский сад)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– сады, детские сады в том числе с численностью: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"Жас Канат" Тогызтарауского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"Жулдыз" Каракемерского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"Гулдер" Орнекского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"Жанибек" Ерназарского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"Айголек" Каратобинского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Гродековского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"Жауказын" Карасуского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"Балауса" Акбулымского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"Ертостик" Кызылкайнарского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"Карлыгаш" Айшабибинского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"Акбота" Жамбылского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"Сауле" Асинского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"Балдаурен" Полаткосщинского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"Балдырган" Асинского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"Нуршуак" Бесагашского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 сад "Болашак" Полаткосщинского сельского округа Жамбылского района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(Ясли – сад, детский сад)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"Оздоровительный центр санаторного типа "Детский сад "Нур Алим"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– сад "Мөлдір"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– сад "Нұр-Мерей"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– сад "Ертегі"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– сад "Зерде"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"Детский сад "Султан"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"Ясли – сад "Ай-Дана"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