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1ac5" w14:textId="3d21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58-2 "О бюджете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29 апреля 2020 года № 62-2. Зарегистрировано Департаментом юстиции Жамбылской области 4 мая 2020 года № 4600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06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"265 780" заменить цифрами "302 915";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"243 769" заменить цифрами "280 904";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"275 561" заменить цифрами "312 696";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"120 921";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"121 108" заменить цифрами "114 160";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"127 866" заменить цифрами "123 523";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"-2 602";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"2 602";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"2 602";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"47 705" заменить цифрами "91 286";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"45 071" заменить цифрами "88 652";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"49 189" заменить цифрами "92 770";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"92 641";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"89 539" заменить цифрами "88 051";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"94 129" заменить цифрами "93 952";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"-1 311";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"1 311";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"1 311";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"207 505" заменить цифрами "223 306";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"198 636" заменить цифрами "214 437";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"207 505" заменить цифрами "232 129";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"-2 103";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"2 103";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"6 720";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"2 103";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"138 267" заменить цифрами "133 622";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"129 515" заменить цифрами "124 870";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"421 263" заменить цифрами "416 618";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"177 343" заменить цифрами "173 835";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"169 164" заменить цифрами "165 656";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"525 861" заменить цифрами "544 361";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"347 703" заменить цифрами "366 203";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"44 099" заменить цифрами "48 328";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"38 504" заменить цифрами "42 733";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"44 099" заменить цифрами "50 651";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"-2 323";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"2 323";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"2 323";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"104 796" заменить цифрами "106 220";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"99 206" заменить цифрами "100 630";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"104 796" заменить цифрами "106 810";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"-590";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"590";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"590";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"114 579" заменить цифрами "117 216";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"107 073" заменить цифрами "109 710";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"117 792" заменить цифрами "120 429";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Каракемирскому сельскому округу: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"64 582" заменить цифрами "72 513";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"62 200" заменить цифрами "70 131";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"88 728" заменить цифрами "96 659";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"48 939" заменить цифрами "61 975";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"45 659" заменить цифрами "58 695";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"117 048" заменить цифрами "130 084";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"80 676";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"79 673" заменить цифрами "79 078";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"81 271" заменить цифрами "162 417";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"-635";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"635";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"81 106";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"635";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Карасусскому сельскому округу: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"82 973" заменить цифрами "90 963";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"79 988" заменить цифрами "87 978";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"82 973" заменить цифрами "139 431";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"-2 778";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"2 778";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"45 690";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"2 778";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Полаткосщинскому сельскому округу: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"240 290" заменить цифрами "264 866";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"211 309" заменить цифрами "235 885";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"240 290" заменить цифрами "269 660";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"-4 794";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"4 794";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"4 794";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по Ерназарскому сельскому округу: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"74 619" заменить цифрами "77 900";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"73 242" заменить цифрами "76 523";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"74 619" заменить цифрами "77 900";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по Тогызтараускому сельскому округу: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"65 934" заменить цифрами "74 141";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"65 079" заменить цифрами "73 286";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"65 934" заменить цифрами "74 141";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8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Оргазинация водоснабжения населенных пуктов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8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19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0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1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71"/>
        <w:gridCol w:w="19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2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№58-2</w:t>
            </w:r>
          </w:p>
        </w:tc>
      </w:tr>
    </w:tbl>
    <w:bookmarkStart w:name="z23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3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4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5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5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6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58-2</w:t>
            </w:r>
          </w:p>
        </w:tc>
      </w:tr>
    </w:tbl>
    <w:bookmarkStart w:name="z28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Тогызтарауского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