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bc10" w14:textId="4abb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№58-2 "О бюджете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25 июня 2020 года № 64-2. Зарегистрировано Департаментом юстиции Жамбылской области 29 июня 2020 года № 4654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06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"302 915" заменить цифрами "310 916";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"280 904" заменить цифрами "288 905";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"312 696" заменить цифрами "320 697";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"127 866" заменить цифрами "121 571";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"121 108" заменить цифрами "114 813";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"127 866" заменить цифрами "124 173";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"91 286" заменить цифрами "91 187";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"88 652" заменить цифрами "88 553";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"92 770" заменить цифрами "92 671";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"94 129" заменить цифрами "93 417";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"4 470" заменить цифрами "5 246";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"94 129" заменить цифрами "94 728";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"133 622" заменить цифрами "124 105";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"124 870" заменить цифрами "115 353";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"416 618" заменить цифрами "407 101";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Каракемирскому сельскому округу: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"72 513" заменить цифрами "72 471";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"70 131" заменить цифрами "70 089";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"96 659" заменить цифрами "96 617";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"61 975" заменить цифрами "61 647";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"58 695" заменить цифрами "58 367";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"130 084" заменить цифрами "129 756";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"81 271" заменить цифрами "77 887";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"79 673" заменить цифрами "76 289";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"81 271" заменить цифрами "159 628".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9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5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№58-2</w:t>
            </w:r>
          </w:p>
        </w:tc>
      </w:tr>
    </w:tbl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10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1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№58-2</w:t>
            </w:r>
          </w:p>
        </w:tc>
      </w:tr>
    </w:tbl>
    <w:bookmarkStart w:name="z11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