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5a2aa" w14:textId="bd5a2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Жамбылского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25 июня 2020 года № 64-4. Зарегистрировано Департаментом юстиции Жамбылской области 1 июля 2020 года № 4662.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23 января 2001 года "О местном государственном управлении и самоуправлении в Республике Казахстан", 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территорий", Жамбылский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размер 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Жамбылского района.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Жамбылского районного маслихата Жамбылской области от 25 сентября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17-2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№3536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30 сентября 2017 года в газете "Шұғыла-Радуга").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решение Жамбылского районного маслихата Жамбылской области от 22 мая 2018 года </w:t>
      </w:r>
      <w:r>
        <w:rPr>
          <w:rFonts w:ascii="Times New Roman"/>
          <w:b w:val="false"/>
          <w:i w:val="false"/>
          <w:color w:val="000000"/>
          <w:sz w:val="28"/>
        </w:rPr>
        <w:t>№ 26-3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районного маслихата Жамбылской области от 25 сентября 2017 года №17-2 "О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№3848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21 июня 2018 года в эталонном контрольном банке нормативных правовых актов Республики Казахстан в электронном виде).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и опубликование на интернет-ресурсе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Жузанов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июня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№64-4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Жамбылского района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за счет бюджетных средств (далее – социальная поддержка) оказывается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Жамбылского района (далее – специалисты).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– коммунальным государственным учреждением "Отдел занятости и социальных программ акимата Жамбылского района ".</w:t>
      </w:r>
    </w:p>
    <w:bookmarkEnd w:id="9"/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поддержки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без истребования заявлений от специалистов на основании сводных списков, утвержденных первыми руководителями государственных организаций.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поддержка осуществляется путем перечисления на лицевые счета специалистов через банки второго уровня или организации, имеющие лицензии на соответствующие виды банковских операций.</w:t>
      </w:r>
    </w:p>
    <w:bookmarkEnd w:id="12"/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Размер оказания социальной поддержки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специалистам оказывается один раз в год за счет бюджетных средств в размере 5 (пяти) месячных расчетных показателей.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 Жамбылского районного маслихата Жамбылской области от 16.04.2021 </w:t>
      </w:r>
      <w:r>
        <w:rPr>
          <w:rFonts w:ascii="Times New Roman"/>
          <w:b w:val="false"/>
          <w:i w:val="false"/>
          <w:color w:val="000000"/>
          <w:sz w:val="28"/>
        </w:rPr>
        <w:t>№ 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Основания для прекращения и возврата предоставляемой социальной поддержки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поддержка прекращается в случаях: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Жамбылского района.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поддержки прекращается с месяца наступления указанных обстоятельств.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или ином порядке установленном законодательством Республики Казахстан.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