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544eb" w14:textId="1a544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Жамбылского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Жамбылской области от 19 октября 2020 года № 517. Зарегистрировано Департаментом юстиции Жамбылской области 20 октября 2020 года № 4770. Утратило силу постановлением акимата Жамбылского района Жамбылской области от 9 декабря 2022 года №691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Жамбылского района Жамбылской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691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пунктом 102 Приказа исполняющего обязанности Министра национальной экономики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Министерстве юстиции Республики Казахстан 25 мая 2015 года </w:t>
      </w:r>
      <w:r>
        <w:rPr>
          <w:rFonts w:ascii="Times New Roman"/>
          <w:b w:val="false"/>
          <w:i w:val="false"/>
          <w:color w:val="000000"/>
          <w:sz w:val="28"/>
        </w:rPr>
        <w:t>№ 11148</w:t>
      </w:r>
      <w:r>
        <w:rPr>
          <w:rFonts w:ascii="Times New Roman"/>
          <w:b w:val="false"/>
          <w:i w:val="false"/>
          <w:color w:val="000000"/>
          <w:sz w:val="28"/>
        </w:rPr>
        <w:t>) "Об утверждении Правил внутренней торговли", районный акимат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на территории Жамбылского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предпринимательства и промышленности акимата Жамбылского района" в установленном законодательством порядке обеспечить государственную регистрацию настоящего постановления в органах юстиции.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Кыдыралыулы Ерлан.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2020 года № 517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Жамбылского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торговли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зданиями по улица Абая №58 б и №60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зданиями по улица Абая №46 и №52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 напротив магазина "Лейла" перед зданием бывшей автостанций.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 территория перед минифутбольной площадкой.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 №104 территория перед "Жамбылской районной центральной поликлинникой"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центральная площадь /проведение центральных ярмарок, торговли при проведений районных мероприятий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Айша биби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Айша биби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домом культуры по улице Жибек жолы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Дербис болыс перед зданий №50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Акбастау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Рыскулова №28 перед магазином "Айдана"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Бесагаш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Бесагаш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Женис және Бейбитшилик.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Гродеково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Гродеково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домом культуры по улице Акжол №88 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Ерназар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Абдыхаим №46 перед административным зданием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Шайкорык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домом культуры по улице Сихымбай баба №15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Каратобе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Бектобе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 между домами №119 и №136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Тубаева №6 перед магазином "Тойжан"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Колкайнар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Персечение трассы "Тараз -Аса -Каратау"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перед станцией техобслуживания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Кызылкайнар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Кызылкайнар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Бейсеу Молда участок напротив ресторана "Кызылкайнар"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Каракемер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Каракемер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Абимолда №35/а перед зданием "Ветеринарного пункта"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Карой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Пиримкулов перед зданий №106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Омаров перед зданий №18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Полаткосшы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Жалпактобе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Юнчи №3 перед административным зданием.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Тогызтарау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Тогызтарау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Жунисулы №7а перед зданием детского сада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