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1e34" w14:textId="5cd1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27 декабря 2019 года № 58-2 "О бюджете сельских округов Жамбылского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30 октября 2020 года № 71-2. Зарегистрировано Департаментом юстиции Жамбылской области 9 ноября 2020 года № 4794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Жамбылского района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4481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06 января 2020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по Ассинскому сельскому округу: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"319 066" заменить цифрами "323 857";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"293 904" заменить цифрами "298 695";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"328 847" заменить цифрами "333 638";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по Айшабибинскому сельскому округу: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"121 512" заменить цифрами "130 707";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"113 354" заменить цифрами "122 549";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"124 114" заменить цифрами "133 309";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по Акбастаускому сельскому округу: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"91 187" заменить цифрами "93 387";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"88 553" заменить цифрами "90 753";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"92 671" заменить цифрами "94 871";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по Акбулымскому сельскому округу: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"94 416" заменить цифрами "95 316";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"88 050" заменить цифрами "88 950";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"95 727" заменить цифрами "96 627";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по Бесагашскому сельскому округу: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"229 586" заменить цифрами "234 486";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"219 437" заменить цифрами "224 337";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"238 409" заменить цифрами "242 597";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"6 008";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по Гродиковскому сельскому округу: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"124 104" заменить цифрами "128 004";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"112 652" заменить цифрами "116 552";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"407 100" заменить цифрами "389 256";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"278 492" заменить цифрами "256 748";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по Жамбылскому сельскому округу: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"178 303" заменить цифрами "199 570";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"167 655" заменить цифрами "188 922";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"548 829" заменить цифрами "549 780";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"366 203" заменить цифрами "345 909";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по Каройскому сельскому округу: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"52 888" заменить цифрами "53 838";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"44 733" заменить цифрами "45 683";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"55 211" заменить цифрами "56 161";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по Кызылкайнарскому сельскому округу: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"109 359" заменить цифрами "110 643";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"102 629" заменить цифрами "103 913";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"109 949" заменить цифрами "111 233";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по Каратобинскому сельскому округу: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"123 491" заменить цифрами "125 655";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"14 006" заменить цифрами "10 206";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"109 485" заменить цифрами "115 449";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"126 704" заменить цифрами "132 668";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по Каракемирскому сельскому округу: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"72 820" заменить цифрами "73 520";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"69 316" заменить цифрами "70 041";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"96 966" заменить цифрами "97 641";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"22 778" заменить цифрами "22 753";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по Колькайнарскому сельскому округу: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"61 646" заменить цифрами "64 797";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"58 366" заменить цифрами "61 517";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"129 755" заменить цифрами "126 153";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"67 339" заменить цифрами "60 586";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по Орнекскому сельскому округу: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"77 887" заменить цифрами "85 347";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"76 289" заменить цифрами "83 749";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"159 628" заменить цифрами "158 721";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"72 739";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по Карасусскому сельскому округу: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"90 962" заменить цифрами "98 374";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"87 977" заменить цифрами "95 389";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"139 430" заменить цифрами "146 842";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 Полаткосщинскому сельскому округу: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"266 088" заменить цифрами "277 084";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"237 107" заменить цифрами "243 103";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"270 882" заменить цифрами "281 878";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 по Ерназарскому сельскому округу: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"77 408" заменить цифрами "78 008";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"76 031" заменить цифрами "76 631";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"77 408" заменить цифрами "78 008";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 по Тогызтараускому сельскому округу: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"73 381" заменить цифрами "76 381";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"72 526" заменить цифрами "75 526";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"73 381" заменить цифрами "76 381";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71-2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13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2020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Оргазинация водоснабжения населенных пуктов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71-2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14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2020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71-2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15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2020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2"/>
        <w:gridCol w:w="1394"/>
        <w:gridCol w:w="1394"/>
        <w:gridCol w:w="5989"/>
        <w:gridCol w:w="2"/>
        <w:gridCol w:w="2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Оргазинация водоснабжения населенных пуктов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71-2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15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2020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71-2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№58-2</w:t>
            </w:r>
          </w:p>
        </w:tc>
      </w:tr>
    </w:tbl>
    <w:bookmarkStart w:name="z16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2020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71-2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17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2020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71-2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17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Оргазинация водоснабжения населенных пуктов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71-2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18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2020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71"/>
        <w:gridCol w:w="19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71-2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19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2020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3844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71-2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19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2020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3844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71-2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0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2020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71-2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1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2020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71-2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2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2020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Оргазинация водоснабжения населенных пуктов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71-2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27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2020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71-2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3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2020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71-2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4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Ерназарского сельского округа на 2020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71-2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4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Тогызтарауского сельского округа на 2020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