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bb78" w14:textId="79ab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2019 года № 58-2 "О бюджете сельских округов Жамбылского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4 декабря 2020 года № 73-2. Зарегистрировано Департаментом юстиции Жамбылской области 9 декабря 2020 года № 4824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Жамбылского района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06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"323 857" заменить цифрами "336 549";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"25 162" заменить цифрами "31 262";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"298 695" заменить цифрами "305 287";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"333 638" заменить цифрами "346 330";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"130 707" заменить цифрами "131 872";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"122 549" заменить цифрами "123 714";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"133 309" заменить цифрами "134 474";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"93 387" заменить цифрами "92 866";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"90 753" заменить цифрами "90 252";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"94 871" заменить цифрами "94 370";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"95 316" заменить цифрами "96 316";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"88 950" заменить цифрами "90 030";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"96 627" заменить цифрами "97 707";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"234 486" заменить цифрами "238 050";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"224 337" заменить цифрами "227 901";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"242 597" заменить цифрами "246 161";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"128 004" заменить цифрами "128 784";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"116 552" заменить цифрами "117 322";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"389 256" заменить цифрами "390 036";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"199 570" заменить цифрами "200 928";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"188 922" заменить цифрами "190 280";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"549 780" заменить цифрами "551 160";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"53 838" заменить цифрами "55 028";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"45 683" заменить цифрами "46 873";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"56 161" заменить цифрами "57 351";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"110 643" заменить цифрами "111 623";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"103 913" заменить цифрами "104 893";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"111 233" заменить цифрами "112 213";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Каратобинскому сельскому округу: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"125 655" заменить цифрами "130 093";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"10 206" заменить цифрами "11 706";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"115 449" заменить цифрами "118 387";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"132 668" заменить цифрами "133 306";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Каракемирскому сельскому округу: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"73 520" заменить цифрами "74 179";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"70 041" заменить цифрами "70 700";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"97 641" заменить цифрами "98 300";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"64 797" заменить цифрами "66 854";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"61 517" заменить цифрами "63 574";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"126 153" заменить цифрами "128 210";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"85 347" заменить цифрами "90 727";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"83 749" заменить цифрами "89 129";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"158 721" заменить цифрами "164 101";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Карасусскому сельскому округу: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"98 374" заменить цифрами "102 837";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"95 389" заменить цифрами "99 842";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"146 842" заменить цифрами "151 295";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Полаткощинскому сельскому округу: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"277 084" заменить цифрами "273 666";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"28 981" заменить цифрами "26 981";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"243 103" заменить цифрами "246 685";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"281 878" заменить цифрами "278 460";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по Ерназарскому сельскому округу: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"78 008" заменить цифрами "79 088";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"1 337" заменить цифрами "1 677";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"76 631" заменить цифрами "77 411";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"78 008" заменить цифрами "79 088";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по Тогызтараускому сельскому округу: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"76 381" заменить цифрами "77 711";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"75 526" заменить цифрами "76 856";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"76 381" заменить цифрами "77 711";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2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2020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2978"/>
        <w:gridCol w:w="3012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13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2020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53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14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2020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14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2020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47"/>
        <w:gridCol w:w="1313"/>
        <w:gridCol w:w="7"/>
        <w:gridCol w:w="5"/>
        <w:gridCol w:w="1316"/>
        <w:gridCol w:w="5675"/>
        <w:gridCol w:w="236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5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2020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2959"/>
        <w:gridCol w:w="3031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16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2020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16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5"/>
        <w:gridCol w:w="1389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17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2020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2978"/>
        <w:gridCol w:w="3012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18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2020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3"/>
        <w:gridCol w:w="1868"/>
        <w:gridCol w:w="1868"/>
        <w:gridCol w:w="3"/>
        <w:gridCol w:w="3839"/>
        <w:gridCol w:w="33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19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2020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9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2020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0"/>
        <w:gridCol w:w="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0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1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2020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88"/>
        <w:gridCol w:w="2495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1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22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2020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2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2020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2020 года №73-2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2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2020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2976"/>
        <w:gridCol w:w="3014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