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5299" w14:textId="fa05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23 декабря 2020 года № 74-2. Зарегистрировано Департаментом юстиции Жамбылской области 28 декабря 2020 года № 4860.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5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"/>
    <w:bookmarkStart w:name="z5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18 838 912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3 446 940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33 130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96 100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15 262 742 тысяч тенге.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19 492 173 тысяч тенге: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-1 022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30 629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31 651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-652 239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652 239 тысяч тенге, в том числе: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30 629 тысяч тенге;</w:t>
      </w:r>
    </w:p>
    <w:bookmarkEnd w:id="16"/>
    <w:bookmarkStart w:name="z7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28 656 тысяч тенге;</w:t>
      </w:r>
    </w:p>
    <w:bookmarkEnd w:id="17"/>
    <w:bookmarkStart w:name="z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649 591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–в редакции решения Жамбылского районного маслихата Жамбылской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2021-2023 годы предусмотреть средства на выплату надбавки к заработной плате специалистам в области социального обеспечения, культуры и спорта работающих в сельских населенных пунктах финансируемых из районного бюджета в размере двадцать пять процентов от оклада и тарифные ставки по сравнению со ставками специалистов, занимающихся этими видами деятельности в городских условиях.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трансфертов бюджетам аульных округов на 2021 год определяются на основании постановления акимата Жамбылского района.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2021 год в объеме 2 500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–в редакции решения Жамбылского районного маслихата Жамбылской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установить на 2021-2023 года повышение ставки земельного налога на 50 процентов от базовых ставок земельного налога, установленных статьями 505, 506 и пунктом 5 статьи 531 Налогового кодекса, за исключением земель, выделенных (отведенных) под автостоянки (паркинги), автозаправочные станции и занятых под казино.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 в соответствии с решением Жамбылского районного маслихата Жамбылской области от 16.04.2021 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74-2 от 23 декабря 2020 года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2021 год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Жамбылского районного маслихата Жамбылской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3446940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15262742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15262742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15262742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год, 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2751674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и инженерные работы в сельских населенных пунктах в рамках проекта Ауыл-ел бесігі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вознаграждении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активами: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-652239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74-2 от 23 декабря 2020 года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год, сумма,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17079745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74-2 от 23 декабря 2020 года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15442049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год, сумма, 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