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5b50" w14:textId="4375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Бектобе Каратобинского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Каратобинского сельского округа Жамбылского района Жамбылской области от 28 июля 2020 года № 65. Зарегистрировано Департаментом юстиции Жамбылской области 4 августа 2020 года № 4692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ономастической комиссии при акимате Жамбылской области от 27 декабря 2019 года и с учетом мнения населения соответсвующей территории аким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Бектобе Каратобинского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Бұлақ 1 на улицу Қожа Ахмет Яссауи;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Көктем 2 на улицу Керей хан.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Каратобинского сельского округа А. Саршаеву.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Каратобинского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Джатканбаев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