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2d94" w14:textId="16e2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Жалпактобе в Полаткощинском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Полаткощинского сельского округа Жамбылского района Жамбылской области от 18 марта 2020 года № 25. Зарегистрировано Департаментом юстиции Жамбылской области 20 марта 2020 года № 4531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ономастической комиссии при акимате Жамбылской области от 27 декабря 2019 года и с учетом мнения населения соответствующей территории аким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селе Жалпактобе Полаткощинском сельском округе: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Жаңақұрылыс на улицу Береке;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Жаңақұрылыс 1 на улицу Бірлік;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Жаңақұрылыс 4 на улицу Мыңбұлақ;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Жаңақұрылыс 7 на улицу Шиелі.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Полаткощинского сельского округа А. Досманбетовой.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Полаткощинского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