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f7a9" w14:textId="67ef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Жуалынского района от 12 ноября 2019 года № 1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Жуалынского района Жамбылской области от 10 марта 2020 года № 1. Зарегистрировано Департаментом юстиции Жамбылской области 11 марта 2020 года № 4520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письма директора Жамбылского филиала республиканского государственного предприятия "Казводхоз" К. Бедебаева за исх. № 18-17-25-28-02 от 9 января 2020 года аким Жуалынского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Жуалынского района от 12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ноября 2019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Жуалынского района Жамбылской области Асхат Базарбайулы Жабагы.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