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11f6" w14:textId="a6b1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20 декабря 2019 года № 57-3 "О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11 марта 2020 года № 60-2. Зарегистрировано Департаментом юстиции Жамбылской области 18 марта 2020 года № 4524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20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 – 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4471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 контрольном банке нормативно-правовых актов Республики Казахстан в электронном виде от 31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настоящего решения.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"14 612 984" заменить цифрами "14 656 470";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"56 815" заменить цифрами "100 301";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"-56 815" заменить цифрами "-100 301";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"56 815" заменить цифрами "100 301";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"43 486".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Мамедова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Жуалынского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2019 года № 57-3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5"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14 612 984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1 316 807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793 546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789 546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13 259 585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13 259 585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13 259 585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14 656 470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570 141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транспорта и автомобильных дорог</w:t>
            </w:r>
          </w:p>
          <w:bookmarkEnd w:id="16"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8 847 937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7 513 267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7 136 130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803 345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1 615 753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1 109 672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1 109 672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1 510 638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1 328 466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1 218 391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571 423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1 136 110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1 136 110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1 113 644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7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273"/>
        <w:gridCol w:w="273"/>
        <w:gridCol w:w="5006"/>
        <w:gridCol w:w="55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8"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-100 301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Наименование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9"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2674"/>
        <w:gridCol w:w="36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20"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30 668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30 668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30 668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