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5759c" w14:textId="c6575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30 декабря 2019 года № 58-2 "О бюджетах сельских округов и села Б. Момышулы Жуалынского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21 апреля 2020 года № 64-2. Зарегистрировано Департаментом юстиции Жамбылской области 28 апреля 2020 года № 4589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Жуалынского районного маслихата 14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63-2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Жуалынского районного маслихата от 20 декабря 2019 года № 57-3 "О районном бюджете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4564</w:t>
      </w:r>
      <w:r>
        <w:rPr>
          <w:rFonts w:ascii="Times New Roman"/>
          <w:b w:val="false"/>
          <w:i w:val="false"/>
          <w:color w:val="000000"/>
          <w:sz w:val="28"/>
        </w:rPr>
        <w:t>) Жуалынский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Жуалынского районного маслихата от 30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58-2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сельских округов и села Б.Момышулы Жуалынского района на 2020-2022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4494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 контрольном банке нормативных правовых актов Республики Казахстан от 21 января 2020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 Аппарат акима село Бауыржан Момышулы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"547 392" заменить цифрами "766 787".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"-226 825";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"226 825";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"219 395";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"7 430".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1.2 Актюбинский сельский округ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"-1 579".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"1 579";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"1 579".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1.3 Аксайский сельский округ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"166 092" заменить цифрами "171 592";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"159 554" заменить цифрами "165 054".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"167 449" заменить цифрами "177 949".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"-6 357".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"6 357";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"5 000";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"1 357".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1.4 Боралдайский сельский округ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"115 267" заменить цифрами "108 973";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"110 432" заменить цифрами "104 138".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"115 793" заменить цифрами "109 499".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"-526".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"526";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"526".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Жетитобинский сельский округ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"-1 702".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"1 702";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"1 702".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Кокбастауский сельский округ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"126 805" заменить цифрами "130 105".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"121 172" заменить цифрами "124 472".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"127 759" заменить цифрами "131 059".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"-954".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"954";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"954".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Куренбельский сельский округ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"-2 033".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"2 033";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"2 033".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Карасазский сельский округ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"-1 776".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"1 776";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"1 776".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Кызыларыкский сельский округ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"-613".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"613";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"613".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Мынбулакский сельский округ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"-1 275".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"1 275";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"1 275".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Нурлыкентский сельский округ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"127 303" заменить цифрами "202 238".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"-264 531";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"264 531";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"262 906";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"1 625".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 Шакпакский сельский округ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"163 478" заменить цифрами "175 514".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"-13";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"264 531";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"262 906";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"1 625".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Жуалынского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Айткулова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Жуалынского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64-2 от 21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127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село Бауыржан Момышулы на 2020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1197"/>
        <w:gridCol w:w="1197"/>
        <w:gridCol w:w="6514"/>
        <w:gridCol w:w="25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539 962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внутренние товары, работы и услуги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477 025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477 025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766 787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339 093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339 093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339 093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129 750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129 750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90 991 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258 320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258 320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248 320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-226 825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226 825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226 825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226 825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эмиссионных ценных бумаг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219 395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64-2 от 21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134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Актюбинского сельского округа на 2020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000"/>
        <w:gridCol w:w="645"/>
        <w:gridCol w:w="7398"/>
        <w:gridCol w:w="2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101 751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97 770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97 770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091"/>
        <w:gridCol w:w="3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-1 579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64-2 от 21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141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2020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000"/>
        <w:gridCol w:w="645"/>
        <w:gridCol w:w="7398"/>
        <w:gridCol w:w="2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171 592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165 054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165 054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091"/>
        <w:gridCol w:w="3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177 949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128 162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128 162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128 162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-6 357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эмиссионных ценных бумаг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64-2 от 21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148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Боралдайского сельского округа на 2020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000"/>
        <w:gridCol w:w="645"/>
        <w:gridCol w:w="7398"/>
        <w:gridCol w:w="2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108 973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104 138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104 138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3768"/>
        <w:gridCol w:w="35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7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64-2 от 21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156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Жетитюбинский сельского округа на 2020 год 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1218"/>
        <w:gridCol w:w="1218"/>
        <w:gridCol w:w="6627"/>
        <w:gridCol w:w="23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98 951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94 290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94 290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100 653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-1 702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64-2 от 21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</w:t>
            </w:r>
          </w:p>
        </w:tc>
      </w:tr>
    </w:tbl>
    <w:bookmarkStart w:name="z163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Кокбастауского сельского округа на 2020 год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000"/>
        <w:gridCol w:w="645"/>
        <w:gridCol w:w="7398"/>
        <w:gridCol w:w="2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130 105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124 472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124 472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091"/>
        <w:gridCol w:w="3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131 059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83 299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83 299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64-2 от 21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 от 30 декабря 2019 года</w:t>
            </w:r>
          </w:p>
        </w:tc>
      </w:tr>
    </w:tbl>
    <w:bookmarkStart w:name="z170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Куренбельского сельского округа на 2020 год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80 365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-2 033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64-2 от 21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177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Карасазского сельского округа на 2020 год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000"/>
        <w:gridCol w:w="645"/>
        <w:gridCol w:w="7398"/>
        <w:gridCol w:w="2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153 956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145 412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145 412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3768"/>
        <w:gridCol w:w="35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155 732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98 358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98 358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93 365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-1 776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64-2 от 21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184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Кызыларыкского сельского округа на 2020 год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94 663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95 276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64-2 от 21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191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Мынбулакского сельского округа на 2020 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71 363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72 638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-1 275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64-2 от 21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198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Нурлыкентского сельского округа на 2020 год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000"/>
        <w:gridCol w:w="645"/>
        <w:gridCol w:w="7398"/>
        <w:gridCol w:w="2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125 678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116 988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116 988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688"/>
        <w:gridCol w:w="1688"/>
        <w:gridCol w:w="3919"/>
        <w:gridCol w:w="37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- 264 491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эмиссионных ценных бумаг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64-2 от 21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205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Шакпакского сельского округа на 2020 год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000"/>
        <w:gridCol w:w="645"/>
        <w:gridCol w:w="7398"/>
        <w:gridCol w:w="2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162 285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156 061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156 061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156 061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091"/>
        <w:gridCol w:w="3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175 514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99 770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99 770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94 940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26 762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21 793 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-13 229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эмиссионных ценных бумаг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