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cee3" w14:textId="07bc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30 декабря 2019 года № 58-2 "О бюджетах сельских округов и села Б. Момышулы Жуалынского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12 мая 2020 года № 66-2. Зарегистрировано Департаментом юстиции Жамбылской области 15 мая 2020 года № 4608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Жуалынского районного маслихата 28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65-2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Жуалынского районного маслихата от 20 декабря 2019 года № 57-3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№4601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Жуалынского районного маслихата от 30 декабря 2019 года № 58-2 "О бюджетах сельских округов и села Б. Момышулы Жуалынского района на 2020-2022 годы" (зарегистрировано в реестре государственной регистрации нормативных правовых актов № 4494, опубликовано в Эталонно контрольном банке нормативно-правовых актов Республики Казахстан от 21 января 2020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Аппарат акима село Б. Момышулы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"539 962" заменить цифрами "546 462";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"477 025" заменить цифрами "483 525".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"766 787" заменить цифрами "773 287".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Аксайский сельский округ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"171 592" заменить цифрами "173 929";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"165 054" заменить цифрами "167 391".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"177 949" заменить цифрами "180 286".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Боралдайский сельский округ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"108 973" заменить цифрами "111 223";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"104 138" заменить цифрами "106 388".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"109 499" заменить цифрами "111 749".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Биликулский сельский округ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"76 052" заменить цифрами "76 252";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"72 456" заменить цифрами "72 656".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"76 052" заменить цифрами "76 252".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Жетитобинский сельский округ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"98 951" заменить цифрами "99 001";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"94 290" заменить цифрами "94 340".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"100 653" заменить цифрами "100 703".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Кокбастауский сельский округ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"130 105" заменить цифрами "133 045";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"124 472" заменить цифрами "127 412".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"131 059" заменить цифрами "133 999".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Карасазский сельский округ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"153 956" заменить цифрами "152 870";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"145 412" заменить цифрами "144 326".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"155 732" заменить цифрами "154 646".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Кошкаратинский сельский округ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"71 314" заменить цифрами "73 108";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"68 038" заменить цифрами "69 832".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"71 314" заменить цифрами "73 108".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Нурлыкентский сельский округ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"125 678" заменить цифрами "127 178".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"116 988" заменить цифрами "118 488".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"202 238" заменить цифрами "203 738".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66-2 от 12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8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Б. Момышулы на 2020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6514"/>
        <w:gridCol w:w="25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546 462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(визуальная) реклама по территории городов районного значения, сел, поселков, сельских округов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773 287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339 093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339 093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339 093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97 491 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-226 825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66-2 от 12 мая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9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2020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4"/>
        <w:gridCol w:w="1217"/>
        <w:gridCol w:w="1218"/>
        <w:gridCol w:w="2"/>
        <w:gridCol w:w="6627"/>
        <w:gridCol w:w="23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 от 12 мая 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от 30 декабря 2019 года</w:t>
            </w:r>
          </w:p>
        </w:tc>
      </w:tr>
    </w:tbl>
    <w:bookmarkStart w:name="z9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2020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70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 от 12 мая 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от 30 декабря 2019 года</w:t>
            </w:r>
          </w:p>
        </w:tc>
      </w:tr>
    </w:tbl>
    <w:bookmarkStart w:name="z10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Биликульского сельского округа на 2020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 от 12 мая 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от 30 декабря 2019 года</w:t>
            </w:r>
          </w:p>
        </w:tc>
      </w:tr>
    </w:tbl>
    <w:bookmarkStart w:name="z11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2020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 от 12 мая 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от 30 декабря 2019 года</w:t>
            </w:r>
          </w:p>
        </w:tc>
      </w:tr>
    </w:tbl>
    <w:bookmarkStart w:name="z11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2020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66-2 от 12 мая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2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2020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 от 12 мая 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от 30 декабря 2019 года</w:t>
            </w:r>
          </w:p>
        </w:tc>
      </w:tr>
    </w:tbl>
    <w:bookmarkStart w:name="z13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Кошкаратинского сельского округа на 2020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 от 12 мая 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от 30 декабря 2019 года</w:t>
            </w:r>
          </w:p>
        </w:tc>
      </w:tr>
    </w:tbl>
    <w:bookmarkStart w:name="z14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2020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982"/>
        <w:gridCol w:w="18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1751"/>
        <w:gridCol w:w="1751"/>
        <w:gridCol w:w="4066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203 738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79 435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79 435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1 300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77 435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- 76 560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74 935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