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833e" w14:textId="3518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2019 года № 57-3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27 августа 2020 года № 70-2. Зарегистрировано Департаментом юстиции Жамбылской области 1 сентября 2020 года № 4712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13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4699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"15 379 399" заменить цифрами "15 257 926";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"14 026 000" заменить цифрами "13 904 527";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"16 271 409" заменить цифрами "16 147 436";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Жуалынского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70-2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57-3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18"/>
        <w:gridCol w:w="24"/>
        <w:gridCol w:w="1143"/>
        <w:gridCol w:w="6224"/>
        <w:gridCol w:w="2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15 257 926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13 904 527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13 904 527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16 147 436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2"/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13"/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8 973 929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7 551 885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7 175 278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2 118 933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  <w:bookmarkEnd w:id="14"/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задолженности местных исполнительных органов по уплате процентов и иных платежей по кредитам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на финансирование мероприятий в рамках Дорожной карты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на финансирование мероприятий в рамках Дорожной карты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-1 259 782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