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975c" w14:textId="a179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Жуалынского районного маслихата от 6 декабря 2016 года № 8-15 "Об утверждении Правил выдачи служебного удостоверения аппарата Жуалынского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сентября 2020 года № 71-4. Зарегистрировано Департаментом юстиции Жамбылской области 18 сентября 2020 года № 4744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Жуалынского районного маслихата от 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аппарата Жуалынского районного маслихата и его описания"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6 января 2017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- ресурсе данного решения возложить на руководителя аппарата Жуалынского районного маслихата Абдыкеримову Чинаркуль Абдыразаковне.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