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ab2b" w14:textId="3faab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Жуалынского районного маслихата от 20 декабря 2019 года № 57-3 "О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3 ноября 2020 года № 73-2. Зарегистрировано Департаментом юстиции Жамбылской области 10 ноября 2020 года № 4801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15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50-5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2019 года № 41-3 "Об областном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№4765</w:t>
      </w:r>
      <w:r>
        <w:rPr>
          <w:rFonts w:ascii="Times New Roman"/>
          <w:b w:val="false"/>
          <w:i w:val="false"/>
          <w:color w:val="000000"/>
          <w:sz w:val="28"/>
        </w:rPr>
        <w:t>)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Жуалынского районного маслихата от 20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57-3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2020 – 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4471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 контрольном банке нормативных правовых актов Республики Казахстан в электронном виде от 31 декабря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"15 257 926" заменить цифрами "15 183 642";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"1 316 807" заменить цифрами "1 410 796";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"22 100" заменить цифрами "5 744";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"14 492" заменить цифрами "10 334";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"13 904 527" заменить цифрами "13 756 768".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"16 147 436" заменить цифрами "16 018 159".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Жуалынского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Жуалынского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декабря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57-3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15 183 642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1 410 796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354 268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766 513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763 513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по кредитам, выданным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прочие доходы от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13 756 768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13 756 768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13 756 768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Программа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16 018 159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515 203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  <w:bookmarkEnd w:id="14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  <w:bookmarkEnd w:id="15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8 998 664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7 645 493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7 272 886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205 601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178 679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870 166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1 876 543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836 121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919 542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691 055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  <w:bookmarkEnd w:id="16"/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1 526 326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1 199 686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968 391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611 521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284 325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256 764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119 418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650 916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154 823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6 204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по переводу сельскохозяйственных угодий из одного вида в другой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60 951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задолженности местных исполнительных органов по уплате процентов и иных платежей по кредитам из областного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1 229 753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 из нижнего бюджета для покрытия расходов более высокого бюджета из-за изменений в законодательстве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1 113 644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370 624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284 507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бюджетов города районного значения, села, поселка, сельского округа на финансирование мероприятий в рамках Дорожной карты занятости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81 642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540"/>
        <w:gridCol w:w="48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252"/>
        <w:gridCol w:w="252"/>
        <w:gridCol w:w="4618"/>
        <w:gridCol w:w="6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6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-1 176 564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1 176 564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304"/>
        <w:gridCol w:w="63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6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bookmarkEnd w:id="17"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1 161 655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1 161 655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