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f78f" w14:textId="c0ff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2019 года №58-2 "О бюджетах сельских округов и села Б. Момышулы Жуалынского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20 ноября 2020 года № 74-2. Зарегистрировано Департаментом юстиции Жамбылской области 25 ноября 2020 года № 4812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3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20 декабря 2019 года № 57-3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№4801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Б. Момышулы Жуалынского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от 21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Б. Момышулы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"582 251" заменить цифрами "578 923";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"62 786" заменить цифрами "44 938";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"151" заменить цифрами "145";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"519 314" заменить цифрами "533 840".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"809 076" заменить цифрами "789 218".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Актюбинский сельский округ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"101 824" заменить цифрами "105 073";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"3 929" заменить цифрами "2 274";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"17";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"97 843" заменить цифрами "102 782".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"103 403" заменить цифрами "106 652".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"200 118" заменить цифрами "210 772";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"6 510" заменить цифрами "6 536";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"193 580" заменить цифрами "204 234".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"206 475" заменить цифрами "216 593".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"129 524" заменить цифрами "139 894";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"4 777" заменить цифрами "3 677";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"58" заменить цифрами "2";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"124 689" заменить цифрами "136 215".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"130 050" заменить цифрами "140 420".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Биликулский сельский округ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"81 692" заменить цифрами "108 011";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"3 568" заменить цифрами "2 655";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"78 096" заменить цифрами "105 354".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"81 692" заменить цифрами "108 011".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Жетитобинский сельский округ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"110 912" заменить цифрами "117 518";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"4 633" заменить цифрами "4 272";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"0";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"106 251" заменить цифрами "113 246".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"112 614" заменить цифрами "119 220".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"132 824" заменить цифрами "142 467";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"5 581" заменить цифрами "5 633";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"0";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"127 191" заменить цифрами "136 834".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"133 778" заменить цифрами "143 421".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Куренбелский сельский округ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"78 943" заменить цифрами "86 698";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"5 155" заменить цифрами "5 207";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"0";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"73 736" заменить цифрами "81 491".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"80 976" заменить цифрами "89 681".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"153 459" заменить цифрами "157 662";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"8 474" заменить цифрами "8 536";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"70" заменить цифрами "8";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"144 915" заменить цифрами "149 118".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"155 235" заменить цифрами "159 438".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Кошкаратинский сельский округ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"83 037" заменить цифрами "89 118";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"3 248" заменить цифрами "1 924";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"79 761" заменить цифрами "87 192".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"83 037" заменить цифрами "89 118".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"103 443" заменить цифрами "114 328";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"4 794" заменить цифрами "3 320";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"98 621" заменить цифрами "111 006".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"104 056" заменить цифрами "114 941".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"71 732" заменить цифрами "76 382";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"8 279" заменить цифрами "8 305";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"2";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"63 425" заменить цифрами "68 075".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"73 007" заменить цифрами "77 657".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"127 102" заменить цифрами "138 734";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"8 636" заменить цифрами "7 688";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"2";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"118 412" заменить цифрами "131 044".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"203 662" заменить цифрами "207 777".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"162 377" заменить цифрами "163 367";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"6 194" заменить цифрами "4 964";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"0";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"156 153" заменить цифрами "158 403".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"175 606" заменить цифрами "174 320".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578 923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19"/>
        <w:gridCol w:w="1719"/>
        <w:gridCol w:w="3991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105 230 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-226 825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852"/>
        <w:gridCol w:w="5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22 900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7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795"/>
        <w:gridCol w:w="36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795"/>
        <w:gridCol w:w="36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751"/>
        <w:gridCol w:w="1751"/>
        <w:gridCol w:w="4066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26 000 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74-2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27 677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21 705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эмиссионных ценных бумаг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