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172b" w14:textId="cc11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села Б. Момышулы Жуалынского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29 декабря 2020 года № 78-2. Зарегистрировано Департаментом юстиции Жамбылской области 8 января 2021 года № 4887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Жуалынского районного маслихата 25 декабря 2020 года № 77-7 "О районном бюджете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4870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и села Бауыржан Момышулы Жуалынского района Жамбылской области на 2021-2023 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1"/>
    <w:bookmarkStart w:name="z40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Аппарат акима села Б. Момышулы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155 094 тысяч тенге, в том числе по: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42 971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208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111 915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165 590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10 496 тысяч тенге.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Актюбинский сельский округ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65 336 тысяч тенге, в том числе по: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4 029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61 255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65 979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643 тысяч тенге.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Аксайский сельский округ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94 089 тысяч тенге, в том числе по: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6 436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202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87 451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95 123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1 034 тысяч тенге.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Боралдайский сельский округ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37 537 тысяч тенге, в том числе по: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4 833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32 702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37 971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434 тысяч тенге.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Биликульский сельский округ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42 710 тысяч тенге, в том числе по: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3 594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39 114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43 205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495 тысяч тенге.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Жетитюбинский сельский округ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47 953 тысяч тенге, в том числе по: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4 661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43 292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49 536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1 583 тысяч тенге.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Кокбастауский сельский округ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62 081 тысяч тенге, в том числе по: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5 733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56 348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62 698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617 тысяч тенге.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Куренбельский сельский округ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33 566 тысяч тенге, в том числе по: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5 255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28 309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33 792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226 тысяч тенге.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Карасазский сельский округ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55 101 тысяч тенге, в том числе по: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8 636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46 457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56 771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1 670 тысяч тенге.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Кошкаратинский сельский округ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37 467 тысяч тенге, в том числе по: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2 538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34 927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37 608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141 тысяч тенге.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Кызыларыкский сельский округ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45 248 тысяч тенге, в том числе по: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4 920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40 326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45 766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518 тысяч тенге.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Мынбулакский сельский округ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133 518 тысяч тенге, в том числе по: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8 204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125 170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136 091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2 573 тысяч тенге.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Нурлыкентский сельский округ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42 263 тысяч тенге, в том числе по: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8 888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33 373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42 795 тысяч тенге;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532 тысяч тенге.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Шакпакский сельский округ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122 145 тысяч тенге, в том числе по: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6 273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115 871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122 847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702 тысяч тенге.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1- в редакции решения Жуалынского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пункт 4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2021 год предусмотреть средства для специалистов в области социального обеспечения,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установить повышенные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100"/>
    <w:bookmarkStart w:name="z26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резерв сельских местных исполнительных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№15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1"/>
    <w:bookmarkStart w:name="z26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102"/>
    <w:bookmarkStart w:name="z26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Жуалынского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6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аппарата акима Бауыржан Момышулы на 2021 год</w:t>
      </w:r>
    </w:p>
    <w:bookmarkEnd w:id="104"/>
    <w:bookmarkStart w:name="z37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решениями Жуалынского районного маслихата Жамбылской области от 24.06.2021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15.07.2021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25.10.2021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</w:tbl>
    <w:bookmarkStart w:name="z27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 Момышулы на 2022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7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 Момышулы на 2023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5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2021 год</w:t>
      </w:r>
    </w:p>
    <w:bookmarkEnd w:id="109"/>
    <w:bookmarkStart w:name="z37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решениями Жуалынского районного маслихата Жамбылской области от 24.06.2021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15.07.2021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25.10.2021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 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 ионал ьная подгр 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</w:tbl>
    <w:bookmarkStart w:name="z27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2022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7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2023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5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2021 год</w:t>
      </w:r>
    </w:p>
    <w:bookmarkEnd w:id="114"/>
    <w:bookmarkStart w:name="z38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решениями Жуалынского районного маслихата Жамбылской области от 24.06.2021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15.07.2021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25.10.2021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 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</w:tbl>
    <w:bookmarkStart w:name="z28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2022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8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2022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5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2021 год</w:t>
      </w:r>
    </w:p>
    <w:bookmarkEnd w:id="119"/>
    <w:bookmarkStart w:name="z38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решениями Жуалынского районного маслихата Жамбылской области от 24.06.2021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15.07.2021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25.10.2021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</w:tbl>
    <w:bookmarkStart w:name="z28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2022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8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2023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9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2021 год</w:t>
      </w:r>
    </w:p>
    <w:bookmarkEnd w:id="124"/>
    <w:bookmarkStart w:name="z38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изменениями, внесенными решениями Жуалынского районного маслихата Жамбылской области от 24.06.2021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15.07.2021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25.10.2021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</w:tbl>
    <w:bookmarkStart w:name="z29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2022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9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2023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5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2021 год</w:t>
      </w:r>
    </w:p>
    <w:bookmarkEnd w:id="129"/>
    <w:bookmarkStart w:name="z38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с изменениями, внесенными решениями Жуалынского районного маслихата Жамбылской области от 24.06.2021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15.07.2021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25.10.2021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</w:tbl>
    <w:bookmarkStart w:name="z30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2022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0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2023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5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2021 год</w:t>
      </w:r>
    </w:p>
    <w:bookmarkEnd w:id="134"/>
    <w:bookmarkStart w:name="z38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с изменениями, внесенными решениями Жуалынского районного маслихата Жамбылской области от 24.06.2021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15.07.2021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25.10.2021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</w:tbl>
    <w:bookmarkStart w:name="z30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2022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0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2023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6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2021 год</w:t>
      </w:r>
    </w:p>
    <w:bookmarkEnd w:id="139"/>
    <w:bookmarkStart w:name="z39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с изменениями, внесенными решениями Жуалынского районного маслихата Жамбылской области от 24.06.2021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15.07.2021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01.01.2021);от 25.10.2021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</w:tbl>
    <w:bookmarkStart w:name="z31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2022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1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2023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6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2021 год</w:t>
      </w:r>
    </w:p>
    <w:bookmarkEnd w:id="144"/>
    <w:bookmarkStart w:name="z39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с изменениями, внесенными решениями Жуалынского районного маслихата Жамбылской области от 24.06.2021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15.07.2021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25.10.2021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</w:tbl>
    <w:bookmarkStart w:name="z31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2022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31 009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1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2023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6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2021 год</w:t>
      </w:r>
    </w:p>
    <w:bookmarkEnd w:id="149"/>
    <w:bookmarkStart w:name="z39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с изменениями, внесенными решениями Жуалынского районного маслихата Жамбылской области от 24.06.2021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15.07.2021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25.10.2021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bookmarkStart w:name="z32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2022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2023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6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2021 год</w:t>
      </w:r>
    </w:p>
    <w:bookmarkEnd w:id="154"/>
    <w:bookmarkStart w:name="z3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с изменениями, внесенными решениями Жуалынского районного маслихата Жамбылской области от 24.06.2021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15.07.2021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25.10.2021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 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 ионал ьная подгр 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 истра тор бюджет 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</w:tbl>
    <w:bookmarkStart w:name="z33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2022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2023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6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2021 год</w:t>
      </w:r>
    </w:p>
    <w:bookmarkEnd w:id="159"/>
    <w:bookmarkStart w:name="z39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с изменениями, внесенными решениями Жуалынского районного маслихата Жамбылской области от 24.06.2021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15.07.2021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25.10.2021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61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</w:tbl>
    <w:bookmarkStart w:name="z33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2022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2023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6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2021 год</w:t>
      </w:r>
    </w:p>
    <w:bookmarkEnd w:id="164"/>
    <w:bookmarkStart w:name="z40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с изменениями, внесенными решениями Жуалынского районного маслихата Жамбылской области от 24.06.2021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15.07.2021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25.10.2021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 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</w:tbl>
    <w:bookmarkStart w:name="z34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2022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2023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6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2021 год</w:t>
      </w:r>
    </w:p>
    <w:bookmarkEnd w:id="169"/>
    <w:bookmarkStart w:name="z40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с изменениями, внесенными решениями Жуалынского районного маслихата Жамбылской области от 24.06.2021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15.07.2021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25.10.2021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bookmarkStart w:name="z34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2022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2023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6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сельского местного исполнительного органа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село Б.Момышулы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Биликулский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Жетитюбинский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Кокбастауский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Куренбельский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Кызыларыкский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Нурлыкентский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