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0624" w14:textId="e320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Кордайском районе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 апреля 2020 года № 185. Зарегистрировано Департаментом юстиции Жамбылской области 6 апреля 2020 года № 4542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независимо от организационно-правовой формы и формы собственности в процентном выражении от списочной численности работников организации по Кордайскому району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Кордайского района" обеспечить организацию квотирования рабочих мест на 2020 год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Кордайского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Б. Жамангозова.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Кордайского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 № 185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Кордайском районе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806"/>
        <w:gridCol w:w="1520"/>
        <w:gridCol w:w="1764"/>
        <w:gridCol w:w="1075"/>
        <w:gridCol w:w="1470"/>
        <w:gridCol w:w="1076"/>
        <w:gridCol w:w="1897"/>
        <w:gridCol w:w="1159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Польное товарищество "Мамутов и компания"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"Қордай құс"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Товаришество с ограниченной ответственностью "Жихаз-2"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"Шығыс-Восток"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"Үміт"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33,3%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