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78c3" w14:textId="7747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2019 года № 63-2 "О бюджете сельских округов Кордайского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28 апреля 2020 года № 67-2. Зарегистрировано Департаментом юстиции Жамбылской области 4 мая 2020 года № 4604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Кордайского района на 2020-2021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января 2020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сельских округов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год,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2020 год: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24061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2347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21714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24061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 тенге.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2020 год: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51513 тысяч тенге, в том числе: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21864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29499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19003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-138490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138490 тысяч тенге.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2020 год: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38723 тысяч тенге, в том числе: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13302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25321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98176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-59453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59453 тысяч тенге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2020 год: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48995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10328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38567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–142768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-93773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93773 тысяч тенге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2020 год: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64368 тысяч тенге, в том числе: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6271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57997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66197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-1829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1829 тысяч тенге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>. Каракемерский сельский округ на 2020 год: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85449 тысяч тенге, в том числе: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11178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74171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136086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-50637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50637 тысяч тенге 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2020 год: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61307 тысяч тенге, в том числе: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4595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56612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364242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-302935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302935 тысяч тенге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2020 год: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75803 тысяч тенге, в том числе: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13755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61948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148707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-72904 тысяч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72904 тысяч тенге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2020 год: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72678 тысяч тенге, в том числе: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8385 тысяч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64193 тысяч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75308 тысяч тенге;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-2630 тысяч тенге;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2630 тысяч тенге 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2020 год: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26533 тысяч тенге, в том числе: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6215 тысяч тенге;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20268 тысяч тенге;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–27414 тысяч тенге;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-881 тысяч тенге;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881 тысяч тенге 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2020 год: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1557599 тысяч тенге, в том числе: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237009 тысяч тенге;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1320340 тысяч тенге;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1880122 тысяч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-322523 тысяч тенге;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322523 тысяч тенге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2020 год: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230311 тысяч тенге, в том числе: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38510 тысяч тенге;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191651 тысяч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309249 тысяч тенге;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-78938 тысяч тенге;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78938 тысяч тенге;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2020 год: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69122 тысяч тенге, в том числе: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7606 тысяч тенге;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61466 тысяч тенге;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70730 тысяч тенге;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-1608 тысяч тенге;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1608 тысяч тенге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2020 год: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234269 тысяч тенге, в том числе: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24718 тысяч тенге;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209451 тысяч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239998 тысяч тенге;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-5729 тысяч тенге;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5729 тысяч тенге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2020 год:</w:t>
      </w:r>
    </w:p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150355 тысяч тенге, в том числе: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13197 тысяч тенге;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137058 тысяч тенге;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157379 тысяч тенге;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-7024 тысяч тенге;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7024 тысяч тенге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2020 год:</w:t>
      </w:r>
    </w:p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238841 тысяч тенге, в том числе: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43102 тысяч тенге;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195589 тысяч тенге;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249303 тысяч тенге;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-10462 тысяч тенге;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 тенге 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2020 год: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–41097 тысяч тенге, в том числе: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8999 тысяч тенге;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31998 тысяч тенге;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–42670 тысяч тенге;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-1573 тысяч тенге;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1573 тысяч тенге. 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2020 год: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19494 тысяч тенге, в том числе: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3120 тысяч тенге;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16374 тысяч тенге;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–19494 тысяч тенге;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0 тысяч тенге 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2020 год: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21282 тысяч тенге, в том числе: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2784 тысяч тенге;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18498 тысяч тенге;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–21282 тысяч тенге;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0 тысяч тенге.".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67-2</w:t>
            </w:r>
          </w:p>
        </w:tc>
      </w:tr>
    </w:tbl>
    <w:bookmarkStart w:name="z30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2020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30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2020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00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-138490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30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2020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1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2020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31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2020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31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2020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31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2020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00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31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2020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32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1"/>
        <w:gridCol w:w="7"/>
        <w:gridCol w:w="6895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  <w:bookmarkEnd w:id="29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32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2020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6"/>
        <w:gridCol w:w="1934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32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2020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-322523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32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2020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3"/>
        <w:gridCol w:w="2"/>
        <w:gridCol w:w="1234"/>
        <w:gridCol w:w="6714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33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2020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88"/>
        <w:gridCol w:w="9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33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2020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5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33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2020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91"/>
        <w:gridCol w:w="883"/>
        <w:gridCol w:w="4"/>
        <w:gridCol w:w="1207"/>
        <w:gridCol w:w="6567"/>
        <w:gridCol w:w="2157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3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"/>
        <w:gridCol w:w="2"/>
        <w:gridCol w:w="1231"/>
        <w:gridCol w:w="1234"/>
        <w:gridCol w:w="6714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3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2020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49"/>
        <w:gridCol w:w="1119"/>
        <w:gridCol w:w="827"/>
        <w:gridCol w:w="1115"/>
        <w:gridCol w:w="11"/>
        <w:gridCol w:w="6129"/>
        <w:gridCol w:w="1718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34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2020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415"/>
        <w:gridCol w:w="1415"/>
        <w:gridCol w:w="6266"/>
        <w:gridCol w:w="2160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342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2020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2"/>
        <w:gridCol w:w="1415"/>
        <w:gridCol w:w="1415"/>
        <w:gridCol w:w="5"/>
        <w:gridCol w:w="6260"/>
        <w:gridCol w:w="2159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