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dc30" w14:textId="59cd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30 декабря 2019 года № 63-2 "О бюджете сельских округов Кордайского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7 июля 2020 года № 70-2. Зарегистрировано Департаментом юстиции Жамбылской области 9 июля 2020 года № 4677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на основании решения Кордайского районного маслихата от 26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69-10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Кордайского районного маслихата от 23 декабря 2019 года №62-4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4663</w:t>
      </w:r>
      <w:r>
        <w:rPr>
          <w:rFonts w:ascii="Times New Roman"/>
          <w:b w:val="false"/>
          <w:i w:val="false"/>
          <w:color w:val="000000"/>
          <w:sz w:val="28"/>
        </w:rPr>
        <w:t>,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№63-2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Кордайского района на 2020-2021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4491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 января 2020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Алгинский сельский округ на 2020 год: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"24 061" заменить цифрами "24 719";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"21 714" заменить цифрами "22 372";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"24 061" заменить цифрами "24 719";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Аухаттинский сельский округ на 2020 год: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пункте 1: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"51 513" заменить цифрами "52 525";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"29 499" заменить цифрами "30 511";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"190 03" заменить цифрами "191 015";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Беткайнарский сельский округ на 2020 год: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"38 723" заменить цифрами "41 135";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"25 321" заменить цифрами "27 733";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"98 176" заменить цифрами "100 588";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Жамбылский сельский округ на 2020 год: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"48 995" заменить цифрами "50 007";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"38 567" заменить цифрами "39 579";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"142 768" заменить цифрами "143 780";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Какпатасский сельский округ на 2020 год: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"64 368" заменить цифрами "71 732";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"57 997" заменить цифрами "65 361";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"66 197" заменить цифрами "73 561";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Каракемерский сельский округ на 2020 год: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"85 449" заменить цифрами "107 002";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"74 171" заменить цифрами "95 724";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"136 086" заменить цифрами "157 639";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Карасайский сельский округ на 2020 год: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"61 307" заменить цифрами "72 985";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"56 612" заменить цифрами "68 290";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"364 242" заменить цифрами "375 920";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Карасуский сельский округ на 2020 год: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"75 803" заменить цифрами "76 158";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"61 948" заменить цифрами "62 303";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"148 707" заменить цифрами "149 062";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Касыкский сельский округ на 2020 год: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"72 678" заменить цифрами "73 866";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"64 193" заменить цифрами "65 381";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"75 308" заменить цифрами "76 496";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Кененский сельский округ на 2020 год: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"26 533" заменить цифрами "27 586";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"20 268" заменить цифрами "21 321";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"27 414" заменить цифрами "28 467";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Кордайский сельский округ на 2020 год: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"1 557 599" заменить цифрами "1 531 573";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"1 320 340" заменить цифрами "1 294 314";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"1 880 122" заменить цифрами "1 854 096";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Масанчинский сельский округ на 2020 год: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"230 311" заменить цифрами "226 630";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"191 651" заменить цифрами "187 970";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"309 249" заменить цифрами "305 568";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Ногайбайский сельский округ на 2020 год: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"69 122" заменить цифрами "70 078";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"61 466" заменить цифрами "62 422";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"70 730" заменить цифрами "71 686";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Отарский сельский округ на 2020 год: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"234 269" заменить цифрами "231 620";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"209 451" заменить цифрами "206 802";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"239 998" заменить цифрами "237 349".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Сарыбулакский сельский округ на 2020 год: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"150 355" заменить цифрами "145 795";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"137 058" заменить цифрами "132 498";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"157 379" заменить цифрами "152 819".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Сортобинский сельский округ на 2020 год: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"238 841" заменить цифрами "238 172";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"195 589" заменить цифрами "194 920";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"249 303" заменить цифрами "248 634".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Степновский сельский округ на 2020 год: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"41 097" заменить цифрами "67 967";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"31 998" заменить цифрами "58 868";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"42 670" заменить цифрами "69 540".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Сулуторский сельский округ на 2020 год: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"19 494" заменить цифрами "20 667";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"16 374" заменить цифрами "17 547";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"19 494" заменить цифрами "20 667".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1-19. Улкен Сулуторский сельский округ на 2020 год: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"21 282" заменить цифрами "22 494";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"18 498" заменить цифрами "19 710";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"21 282" заменить цифрами "22 494".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Кордайского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</w:tbl>
    <w:bookmarkStart w:name="z14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Алгинского сельского округа на 2020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</w:tbl>
    <w:bookmarkStart w:name="z150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Аухаттинского сельского округа на 2020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3"/>
        <w:gridCol w:w="1213"/>
        <w:gridCol w:w="6600"/>
        <w:gridCol w:w="23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-138490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</w:tbl>
    <w:bookmarkStart w:name="z152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Беткайнарского сельского округа на 2020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-59453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</w:tbl>
    <w:bookmarkStart w:name="z15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Жамбылского сельского округа на 2020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-93773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</w:tbl>
    <w:bookmarkStart w:name="z15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Какпатасского сельского округа на 2020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387"/>
        <w:gridCol w:w="27"/>
        <w:gridCol w:w="6268"/>
        <w:gridCol w:w="2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</w:tbl>
    <w:bookmarkStart w:name="z15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Каракемерского сельского округа на 2020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</w:tbl>
    <w:bookmarkStart w:name="z16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Карасайского сельского округа на 2020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5968"/>
        <w:gridCol w:w="26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-302935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</w:tbl>
    <w:bookmarkStart w:name="z16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Карасуского сельского округа на 2020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-72904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</w:tbl>
    <w:bookmarkStart w:name="z16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Касыкского сельского округа на 2020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4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</w:tbl>
    <w:bookmarkStart w:name="z167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Кененского сельского округа на 2020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</w:tbl>
    <w:bookmarkStart w:name="z16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Кордайского сельского округа на 2020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272422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бесегі"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-322523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</w:tbl>
    <w:bookmarkStart w:name="z17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Масанчинского сельского округа на 2020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</w:tbl>
    <w:bookmarkStart w:name="z173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Ногайбайского сельского округа на 2020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</w:tbl>
    <w:bookmarkStart w:name="z17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Отарского сельского округа на 2020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</w:tbl>
    <w:bookmarkStart w:name="z17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Сарыбулакского сельского округа на 2020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</w:tbl>
    <w:bookmarkStart w:name="z17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Сортобинского сельского округа на 2020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238172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</w:tbl>
    <w:bookmarkStart w:name="z18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Степновского сельского округа на 2020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</w:tbl>
    <w:bookmarkStart w:name="z18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Сулуторского сельского округа на 2020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</w:tbl>
    <w:bookmarkStart w:name="z18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Улкен Сулуторского сельского округа на 2020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