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026b" w14:textId="3ea0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23 декабря 2019 года № 62-4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28 августа 2020 года № 72-2. Зарегистрировано Департаментом юстиции Жамбылской области 8 сентября 2020 года № 4728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13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12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4699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"28 749 953" заменить цифрами "28 809 399";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"26 065 567" заменить цифрами "26 125 013";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"29 783 218" заменить цифрами "29 842 664".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Сүлейманқұл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62-4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122"/>
        <w:gridCol w:w="1122"/>
        <w:gridCol w:w="6631"/>
        <w:gridCol w:w="2596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28809336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26124950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26124799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29842601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"Предупреждение и ликвидация чрезвычайных ситуаций масштаба района (города областного значения)"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"Общественный порядок, безопасность, правовая, судебная, уголовно-исполнительная деятельность"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безопасности дорожного движения в населенных пунктах"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17383462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11706097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11178270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3657152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"Социальная помощь и социальное обеспечение"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"/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"/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-2158774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9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0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