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960b" w14:textId="f9d9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и (или) маршрутов размещения нестационарных торговых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5 октября 2020 года № 434. Зарегистрировано Департаментом юстиции Жамбылской области 9 октября 2020 года № 4755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регулирования торговой деятельности утвердить места для размещения нестационарных торговых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предпринимательства, промышленности и туризма Кордайского района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Кордайского района;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 Кузербаева.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октября 2020 года №434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нестационарных торговых объектов Кордайского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784"/>
        <w:gridCol w:w="1657"/>
        <w:gridCol w:w="2742"/>
        <w:gridCol w:w="3456"/>
        <w:gridCol w:w="1003"/>
        <w:gridCol w:w="1441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  <w:bookmarkEnd w:id="10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(квадратный метр)</w:t>
            </w:r>
          </w:p>
          <w:bookmarkEnd w:id="11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маршрута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"Бауырхан"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"Усен-Улы"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"Барыс-2"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"Дастай ата"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дома №18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Ж.Алдабергенов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дома №63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Орталык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Орталык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К.Жекенов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базара "Береке"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Сулутор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Жибек Жолы и Д.Конаева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продуктового магазина "Алия"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Сулутор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магазина "Айбар"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Н.Тлеубая и Мичурина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пересечение улиц Н.Тлеубая и Мичурина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Тамаша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Тамаша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Бирлик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Толе би и Победы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магазинов "Куаныш" и "Айдана"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Д.Конаев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магазина "Жубатхан"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Тайчибеков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противоположной стороне Дома культуры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Нурлы жол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дома №3а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Аухатты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магазина "Алия"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Аухатты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Тікжол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ветеринарного пункта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 Орда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около дома №143а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Биянху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овощного рынка "Биянху"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Мангилик Ел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мини рынка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Аймаш Баямбаева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дома №2А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Ж.Сураубаев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м2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дома №100 и магазина "Алтынай"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