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4409" w14:textId="e324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 в населенных пунктах Кордайского района с учетом местонахождения объекта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30 ноября 2020 года № 540. Зарегистрировано Департаментом юстиции Жамбылской области 30 ноября 2020 года № 4815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 Кодекса Республики Казахстан от 25 декабря 2017 года "О налогах и других обязательных платежах в бюджет (Налоговый кодекс)", приказом Министра информации и коммуникаций Республики Казахстан от 12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утверждении Методики расчета коэффициента зонирования" акимат Кордайского района 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населенных пунктах Кордайского района с учетом местонахождения объекта налогообложения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"Отдел финансов акимата Кордайского района Жамбылской области" в установленном законодательством порядке обеспечить: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 вытекающих из настоящего постановления.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Е. Орумбаева.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возникающие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Кордайского района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учреждение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 доходов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Кордайскому району департамента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Жамбылской области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государственных доходов министерство финансов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М.М. Сырлыбаев____________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ноября 2020 года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540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Кордайского района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4321"/>
        <w:gridCol w:w="5623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населенных пунктах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Какпатас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Бериктас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Беткайнарский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Беткайнар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Соганды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Степновский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Степной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Калгутты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Альжан ана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Ногайбай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Сарыбастау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Когадыр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Музбел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Кенен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Отар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Бель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Анырахай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Улкен-Сулуторский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Сулутор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Сулуторский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Сулутор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Отеген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Аухаттинский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Аухатты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Масанчинский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Масанчи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Кунбатыс-1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Кунбатыс-2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Керу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Сортобинский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Сортобе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Булар Батыр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сельский округ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