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f2fa" w14:textId="6e6f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30 декабря 2019 года № 63-2 "О бюджете сельских округов Кордайского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14 декабря 2020 года № 78-2. Зарегистрировано Департаментом юстиции Жамбылской области 20 декабря 2020 года № 4846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на основании решения Кордайского районного маслихата от 08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77-2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Кордайского районного маслихата от 23 декабря 2019 года № 62-4 "О районном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4839</w:t>
      </w:r>
      <w:r>
        <w:rPr>
          <w:rFonts w:ascii="Times New Roman"/>
          <w:b w:val="false"/>
          <w:i w:val="false"/>
          <w:color w:val="000000"/>
          <w:sz w:val="28"/>
        </w:rPr>
        <w:t>) Кордайский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Кордайского района на 2020-2021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4491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16 января 2020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Алгинский сельский округ на 2020 год: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"25 293" заменить цифрами "25 293";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"2 947" заменить цифрами "2 947";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"25 293" заменить цифрами "25 293";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Аухаттинский сельский округ на 2020 год: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пункте 1: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"47 955" заменить цифрами "40 236";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"17 444" заменить цифрами "9 828";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"30 511" заменить цифрами "30 408";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"186 075" заменить цифрами "178 356";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Беткайнарский сельский округ на 2020 год: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"41 135" заменить цифрами "41 109";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"13 402" заменить цифрами "13 402";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"27 733" заменить цифрами "27 707";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"96 293" заменить цифрами "96 267";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Жамбылский сельский округ на 2020 год: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"49 981" заменить цифрами "50 838";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"10 428" заменить цифрами "11 285";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"39 553" заменить цифрами "39 553";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"134 336" заменить цифрами "135 193";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Какпатасский сельский округ на 2020 год: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"71 055" заменить цифрами "70 735";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"6 112" заменить цифрами "6 384";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"64 792" заменить цифрами "64 351";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"72 884" заменить цифрами "72 564";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Каракемерский сельский округ на 2020 год: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"124 626" заменить цифрами "125 454";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"11 222" заменить цифрами "11 099";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"113 348" заменить цифрами "114 299";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"170 056" заменить цифрами "170 884";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Карасайский сельский округ на 2020 год: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"79 241" заменить цифрами "78 375";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"4 468" заменить цифрами "4 838";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"74 773" заменить цифрами "73 537";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"371 387" заменить цифрами "370 521";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Карасуский сельский округ на 2020 год: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"74 038" заменить цифрами "72 617";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"11 738" заменить цифрами "11 061";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"62 200" заменить цифрами "61 501";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"145 877" заменить цифрами "144 456";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Касыкский сельский округ на 2020 год: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"76 087" заменить цифрами "81 967";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"7 935" заменить цифрами "11 603";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"68 142" заменить цифрами "70 364";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"78 717" заменить цифрами "84 597";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Кененский сельский округ на 2020 год: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"35 629" заменить цифрами "36 005";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"6 077" заменить цифрами "6 209";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"29 552" заменить цифрами "29 796";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"36 510" заменить цифрами "36 886";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Кордайский сельский округ на 2020 год: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"1 548 578" заменить цифрами "1 547 669";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"232 317" заменить цифрами "218 470";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"1 316 011" заменить цифрами "1 329 199";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"1 854 464" заменить цифрами "1 853 555";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Масанчинский сельский округ на 2020 год: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"239 646" заменить цифрами "238 054";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"49 211" заменить цифрами "45 299";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"190 285" заменить цифрами "192 755";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"318 330" заменить цифрами "316 738";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Ногайбайский сельский округ на 2020 год: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"70 764" заменить цифрами "69 028";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"7 606" заменить цифрами "7 079";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"63 108" заменить цифрами "61 932";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"72 372" заменить цифрами "70 636";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Отарский сельский округ на 2020 год: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"232 255" заменить цифрами "228 081";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"21 947" заменить цифрами "19 786";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"210 308" заменить цифрами "208 295";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"237 984" заменить цифрами "233 810".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Сарыбулакский сельский округ на 2020 год: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"144 628" заменить цифрами "141 426";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 97" заменить цифрами "10 697";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"133 831" заменить цифрами "130 629";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"151 652" заменить цифрами "148 450".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Сортобинский сельский округ на 2020 год: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"250 672" заменить цифрами "248 652";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"41 602" заменить цифрами "36 602";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"208 920" заменить цифрами "212 050";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"261 134" заменить цифрами "259 114".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Степновский сельский округ на 2020 год: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"69 901" заменить цифрами "53 595";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"8 745" заменить цифрами "8 745"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"61 149" заменить цифрами "44 843";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"71 474" заменить цифрами "55 168".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Сулуторский сельский округ на 2020 год: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"20 697" заменить цифрами "20 926";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"3 253" заменить цифрами "3 482"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"17 444" заменить цифрами "17 444";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"20 697" заменить цифрами "20 926".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1-19. Улкен Сулуторский сельский округ на 2020 год: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"22 391" заменить цифрами "22 391";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"2 784" заменить цифрами "2 784";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"19 607" заменить цифрами "19 607";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"22 391" заменить цифрами "22 391".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Кордайского районного маслихата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Кордайского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Жатқанбай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Кордайского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78-2</w:t>
            </w:r>
          </w:p>
        </w:tc>
      </w:tr>
    </w:tbl>
    <w:bookmarkStart w:name="z168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Алгинского сельского округа на 2020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78-2</w:t>
            </w:r>
          </w:p>
        </w:tc>
      </w:tr>
    </w:tbl>
    <w:bookmarkStart w:name="z172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Аухаттинского сельского округа на 2020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3"/>
        <w:gridCol w:w="1213"/>
        <w:gridCol w:w="6600"/>
        <w:gridCol w:w="23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-138120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78-2</w:t>
            </w:r>
          </w:p>
        </w:tc>
      </w:tr>
    </w:tbl>
    <w:bookmarkStart w:name="z176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Беткайнарского сельского округа на 2020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245"/>
        <w:gridCol w:w="1245"/>
        <w:gridCol w:w="6775"/>
        <w:gridCol w:w="2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года№ 78-2</w:t>
            </w:r>
          </w:p>
        </w:tc>
      </w:tr>
    </w:tbl>
    <w:bookmarkStart w:name="z180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Жамбылского сельского округа на 2020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-84355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78-2</w:t>
            </w:r>
          </w:p>
        </w:tc>
      </w:tr>
    </w:tbl>
    <w:bookmarkStart w:name="z184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Какпатасского сельского округа на 2020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78-2</w:t>
            </w:r>
          </w:p>
        </w:tc>
      </w:tr>
    </w:tbl>
    <w:bookmarkStart w:name="z18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Каракемерского сельского округа на 2020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-45430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78-2</w:t>
            </w:r>
          </w:p>
        </w:tc>
      </w:tr>
    </w:tbl>
    <w:bookmarkStart w:name="z192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Карасайского сельского округа на 2020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3"/>
        <w:gridCol w:w="1213"/>
        <w:gridCol w:w="6600"/>
        <w:gridCol w:w="23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-292146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78-2</w:t>
            </w:r>
          </w:p>
        </w:tc>
      </w:tr>
    </w:tbl>
    <w:bookmarkStart w:name="z196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Карасуского сельского округа на 2020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-71839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78-2</w:t>
            </w:r>
          </w:p>
        </w:tc>
      </w:tr>
    </w:tbl>
    <w:bookmarkStart w:name="z200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Касыкского сельского округа на 2020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78-2</w:t>
            </w:r>
          </w:p>
        </w:tc>
      </w:tr>
    </w:tbl>
    <w:bookmarkStart w:name="z20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Кененского сельского округа на 2020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78-2</w:t>
            </w:r>
          </w:p>
        </w:tc>
      </w:tr>
    </w:tbl>
    <w:bookmarkStart w:name="z208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Кордайского сельского округа на 2020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1202"/>
        <w:gridCol w:w="1202"/>
        <w:gridCol w:w="6543"/>
        <w:gridCol w:w="2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1547669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218470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1329199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1329199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1853555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384471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384471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384471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260488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260488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инфроструктуре в сельских населенных пунктах в рамках проекта "Ауыл-ел бесегі"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870366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-305886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296694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296694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296694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78-2</w:t>
            </w:r>
          </w:p>
        </w:tc>
      </w:tr>
    </w:tbl>
    <w:bookmarkStart w:name="z212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Масанчинского сельского округа на 2020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5"/>
        <w:gridCol w:w="2206"/>
        <w:gridCol w:w="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316738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-78684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78-2</w:t>
            </w:r>
          </w:p>
        </w:tc>
      </w:tr>
    </w:tbl>
    <w:bookmarkStart w:name="z216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Ногайбайского сельского округа на 2020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78-2</w:t>
            </w:r>
          </w:p>
        </w:tc>
      </w:tr>
    </w:tbl>
    <w:bookmarkStart w:name="z220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Отарского сельского округа на 2020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3312"/>
        <w:gridCol w:w="3405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228081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-5729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78-2</w:t>
            </w:r>
          </w:p>
        </w:tc>
      </w:tr>
    </w:tbl>
    <w:bookmarkStart w:name="z224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Сарыбулакского сельского округа на 2020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5"/>
        <w:gridCol w:w="2206"/>
        <w:gridCol w:w="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-7024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78-2</w:t>
            </w:r>
          </w:p>
        </w:tc>
      </w:tr>
    </w:tbl>
    <w:bookmarkStart w:name="z22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Сортобинского сельского округа на 2020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5"/>
        <w:gridCol w:w="2206"/>
        <w:gridCol w:w="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259114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-10462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78-2</w:t>
            </w:r>
          </w:p>
        </w:tc>
      </w:tr>
    </w:tbl>
    <w:bookmarkStart w:name="z232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Степновского сельского округа на 2020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3401"/>
        <w:gridCol w:w="3497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12131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78-2</w:t>
            </w:r>
          </w:p>
        </w:tc>
      </w:tr>
    </w:tbl>
    <w:bookmarkStart w:name="z236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Сулуторского сельского округа на 2020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1409"/>
        <w:gridCol w:w="5"/>
        <w:gridCol w:w="1415"/>
        <w:gridCol w:w="3076"/>
        <w:gridCol w:w="3191"/>
        <w:gridCol w:w="2160"/>
        <w:gridCol w:w="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78-2</w:t>
            </w:r>
          </w:p>
        </w:tc>
      </w:tr>
    </w:tbl>
    <w:bookmarkStart w:name="z240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Улкен Сулуторского сельского округа на 2020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693"/>
        <w:gridCol w:w="721"/>
        <w:gridCol w:w="5"/>
        <w:gridCol w:w="6263"/>
        <w:gridCol w:w="21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