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76e9" w14:textId="bbb7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21 декабря 2020 года № 79-3. Зарегистрировано Департаментом юстиции Жамбылской области 25 декабря 2020 года № 4851.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"Об областном бюджете на 2021-2023 годы" от 11 декабря 2020 года № 52-3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4848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2020 года)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год,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24 922 908 тысячи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3 744 788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57 949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капитала-250 607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20 869 564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25 289 066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кредитование-3 615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-7 442 тысяч тенге, в том числе: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-7 442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-362 331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362 331 тысяч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- 388 926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Кордайского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 субвенции, передаваемой из областного бюджета в районный бюджет, в сумме 19 720 892 тысяч тенге.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 год объем бюджетной субвенции, передаваемой из районного бюджета в бюджеты поселка, села, сельского округа, в сумме 299 627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 – 16 606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Аухаттинский сельский округ – 12 018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Беткайнарский сельский округ – 11 184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21 298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Какпатасский сельский округ – 21 398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Каракемерский сельский округ – 13 684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сельский округ – 21 865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– 21 824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Касыкский сельский округ – 21 441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Кененский сельский округ – 17 692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сельский округ – 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Масанчинский сельский округ – 3 560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Ногайбайский сельский округ – 12 767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Отарский сельский округ – 19 524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Сарыбулакский сельский округ – 28 525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Сортобинский сельский округ – 5 837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Степновский сельский округ – 20 574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Сулуторский сельский округ- 13 579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Улкен Сулуторский сельский округ- 16 251тысяч тенге.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статьей 18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сельских территорий" от 8 июля 2005 года установить надбавку на 2021-2023 годы специалистам в области социального обеспечения, культуры,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могут устанавливаться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в сумме 30 615 тысяч тенге.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вступает в силу со дня государственной регистрации в органах юстиции и вводится в действие с 1 января 2021 года.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Кордайского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Сүлейманқұл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Кордайского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79-3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 </w:t>
      </w:r>
    </w:p>
    <w:bookmarkEnd w:id="39"/>
    <w:bookmarkStart w:name="z10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Кордайского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Вознограждения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362331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79-3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14624302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79-3</w:t>
            </w:r>
          </w:p>
        </w:tc>
      </w:tr>
    </w:tbl>
    <w:bookmarkStart w:name="z8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