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7386c" w14:textId="b5738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сельских округов Кордайского района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Кордайского районного маслихата Жамбылской области от 25 декабря 2020 года № 80-2. Зарегистрировано Департаментом юстиции Жамбылской области 29 декабря 2020 года № 4868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Кордайский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сельских округов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2021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Алгинскому сельскому округу: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24 402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2 806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21 536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29 920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- 0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- 0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 – -5 518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(использование профицита) бюджета – 5 518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5 518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Аухаттинскому сельскому округу: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34 581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20 328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14 165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45 223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- 0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- 0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 – -10 642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(использование профицита) бюджета – 10 642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10 642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Беткайнарскому сельскому округу: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29 928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– 12 266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17 662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32 719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- 0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- 0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 – -2 791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(использование профицита) бюджета – 2 791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2 791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 Жамбылскому сельскому округу: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49 864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15 520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34 344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50 884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- 0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- 0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 – -1 020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(использование профицита) бюджета – 1 020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1 020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 Какпатасскому сельскому округу: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33 763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– 6 184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27 529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35 848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- 0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- 0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 – -2 085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(использование профицита) бюджета – 2 085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2 085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 Каракемерскому сельскому округу: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99 709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– 11 382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88 327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101 552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- 0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- 0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 – -1 843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(использование профицита) бюджета – 1 843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1 843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 Карасайскому сельскому округу: доходы – 35 384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5 657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- 117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29 610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36 545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- 0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- 0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 – -1 161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(использование профицита) бюджета – 1 161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1 161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 Карасускому сельскому округу: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38 237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8 546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- 895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28 796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42 361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- 0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- 0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 – -4 124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(использование профицита) бюджета – 4 124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4 124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 Касыкскому сельскому округу: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36 514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11 609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неналоговые поступления - 117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24 788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39 934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- 0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- 0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 – -3 420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(использование профицита) бюджета – 3 420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3 420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 Кененскому сельскому округу: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286 288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5 593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280 665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286 851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- 0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- 0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 – -563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(использование профицита) бюджета – 563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563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По Кордайскому сельскому округу: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259 411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140 250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- 250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118 911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276 088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- 0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- 0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 – -16 677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(использование профицита) бюджета – 16 677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16 677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По Масанчинскому сельскому округу: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71 404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41 356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30 043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86 793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- 0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- 0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 – -15 389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(использование профицита) бюджета – 15 389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15 389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По Ногайбайскому сельскому округу: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27 318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5 969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21 349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28 726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- 0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- 0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 – -1 408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(использование профицита) бюджета – 1 408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1 408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По Отарскому сельскому округу: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103 496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21 345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82 151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109 695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- 0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- 0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 – -6 199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(использование профицита) бюджета – 6 199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6 199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По Сарыбулакскому сельскому округу: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48 585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14 206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34 363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53 014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- 0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- 0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 – -4 429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(использование профицита) бюджета – 4 429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4 429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По Сортобинскому сельскому округу: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64 850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– 49 188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15 662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84 207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- 0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- 0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 – -19 357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(использование профицита) бюджета – 19 357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19 357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По Степновскому сельскому округу: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56 335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9 546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46 789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59 265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- 0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- 0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 – -2 930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(использование профицита) бюджета – 2 930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2 930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По Сулуторскому сельскому округу: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22 001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2 396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19 605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23 099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- 0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- 0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Start w:name="z32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 – -1 098 тысяч тенге;</w:t>
      </w:r>
    </w:p>
    <w:bookmarkEnd w:id="2"/>
    <w:bookmarkStart w:name="z32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(использование профицита) бюджета – 1 098 тысяч тенге, в том числе:</w:t>
      </w:r>
    </w:p>
    <w:bookmarkEnd w:id="3"/>
    <w:bookmarkStart w:name="z32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4"/>
    <w:bookmarkStart w:name="z32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5"/>
    <w:bookmarkStart w:name="z32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1 098 тысяч тенге;</w:t>
      </w:r>
    </w:p>
    <w:bookmarkEnd w:id="6"/>
    <w:bookmarkStart w:name="z32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По Улкен Сулуторскому сельскому округу:</w:t>
      </w:r>
    </w:p>
    <w:bookmarkEnd w:id="7"/>
    <w:bookmarkStart w:name="z32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30 384 тысяч тенге, в том числе:</w:t>
      </w:r>
    </w:p>
    <w:bookmarkEnd w:id="8"/>
    <w:bookmarkStart w:name="z32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– 3 140 тысяч тенге; </w:t>
      </w:r>
    </w:p>
    <w:bookmarkEnd w:id="9"/>
    <w:bookmarkStart w:name="z33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10"/>
    <w:bookmarkStart w:name="z33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27 244 тысяч тенге;</w:t>
      </w:r>
    </w:p>
    <w:bookmarkEnd w:id="11"/>
    <w:bookmarkStart w:name="z33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34 806 тысяч тенге;</w:t>
      </w:r>
    </w:p>
    <w:bookmarkEnd w:id="12"/>
    <w:bookmarkStart w:name="z33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- 0 тысяч тенге, в том числе:</w:t>
      </w:r>
    </w:p>
    <w:bookmarkEnd w:id="13"/>
    <w:bookmarkStart w:name="z33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4"/>
    <w:bookmarkStart w:name="z33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5"/>
    <w:bookmarkStart w:name="z33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- 0 тысяч тенге, в том числе:</w:t>
      </w:r>
    </w:p>
    <w:bookmarkEnd w:id="16"/>
    <w:bookmarkStart w:name="z33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7"/>
    <w:bookmarkStart w:name="z33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8"/>
    <w:bookmarkStart w:name="z33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 – -4 422 тысяч тенге;</w:t>
      </w:r>
    </w:p>
    <w:bookmarkEnd w:id="19"/>
    <w:bookmarkStart w:name="z34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(использование профицита) бюджета – 4 422 тысяч тенге, в том числе:</w:t>
      </w:r>
    </w:p>
    <w:bookmarkEnd w:id="20"/>
    <w:bookmarkStart w:name="z34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1"/>
    <w:bookmarkStart w:name="z34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2"/>
    <w:bookmarkStart w:name="z34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4 422 тысяч тенге.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–в редакции решения Кордайского районного маслихата Жамбылской области от 15.12.2021 </w:t>
      </w:r>
      <w:r>
        <w:rPr>
          <w:rFonts w:ascii="Times New Roman"/>
          <w:b w:val="false"/>
          <w:i w:val="false"/>
          <w:color w:val="000000"/>
          <w:sz w:val="28"/>
        </w:rPr>
        <w:t>№ 17-2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Объем субвенции передаваемой из районного бюджета в бюджет сельских округов на 2021 год установить в размере 299 627 тысяч тенге, в том числе:</w:t>
      </w:r>
    </w:p>
    <w:bookmarkEnd w:id="24"/>
    <w:bookmarkStart w:name="z29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Алгинский сельский округ – 16 606 тысяч тенге;</w:t>
      </w:r>
    </w:p>
    <w:bookmarkEnd w:id="25"/>
    <w:bookmarkStart w:name="z29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Аухатинский сельский округ – 12 018 тысяч тенге;</w:t>
      </w:r>
    </w:p>
    <w:bookmarkEnd w:id="26"/>
    <w:bookmarkStart w:name="z29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Беткайнарский сельский округ – 11 184 тысяч тенге;</w:t>
      </w:r>
    </w:p>
    <w:bookmarkEnd w:id="27"/>
    <w:bookmarkStart w:name="z29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Жамбылский сельский округ – 21 298 тысяч тенге;</w:t>
      </w:r>
    </w:p>
    <w:bookmarkEnd w:id="28"/>
    <w:bookmarkStart w:name="z29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Какпатаский сельский округ – 21 398 тысяч тенге;</w:t>
      </w:r>
    </w:p>
    <w:bookmarkEnd w:id="29"/>
    <w:bookmarkStart w:name="z30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Каракемерский сельский округ – 13 684 тысяч тенге;</w:t>
      </w:r>
    </w:p>
    <w:bookmarkEnd w:id="30"/>
    <w:bookmarkStart w:name="z30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Карасайский сельский округ – 21 865 тысяч тенге;</w:t>
      </w:r>
    </w:p>
    <w:bookmarkEnd w:id="31"/>
    <w:bookmarkStart w:name="z30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Карасуйский сельский округ – 21 824 тысяч тенге;</w:t>
      </w:r>
    </w:p>
    <w:bookmarkEnd w:id="32"/>
    <w:bookmarkStart w:name="z30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Касыкский сельский округ – 21 441 тысяч тенге;</w:t>
      </w:r>
    </w:p>
    <w:bookmarkEnd w:id="33"/>
    <w:bookmarkStart w:name="z30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Кененский сельский округ – 17 692 тысяч тенге;</w:t>
      </w:r>
    </w:p>
    <w:bookmarkEnd w:id="34"/>
    <w:bookmarkStart w:name="z30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Кордайский сельский округ – 0 тысяч тенге;</w:t>
      </w:r>
    </w:p>
    <w:bookmarkEnd w:id="35"/>
    <w:bookmarkStart w:name="z30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Масанчинский сельский округ – 3 560 тысяч тенге;</w:t>
      </w:r>
    </w:p>
    <w:bookmarkEnd w:id="36"/>
    <w:bookmarkStart w:name="z30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Ногайбайский сельский округ – 12 767 тысяч тенге;</w:t>
      </w:r>
    </w:p>
    <w:bookmarkEnd w:id="37"/>
    <w:bookmarkStart w:name="z30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Отарский сельский округ – 19 524 тысяч тенге;</w:t>
      </w:r>
    </w:p>
    <w:bookmarkEnd w:id="38"/>
    <w:bookmarkStart w:name="z30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Сарыбулакский сельский округ – 28 525 тысяч тенге;</w:t>
      </w:r>
    </w:p>
    <w:bookmarkEnd w:id="39"/>
    <w:bookmarkStart w:name="z31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Сортобинский сельский округ – 5 837 тысяч тенге;</w:t>
      </w:r>
    </w:p>
    <w:bookmarkEnd w:id="40"/>
    <w:bookmarkStart w:name="z31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Степновский сельский округ – 20 574 тысяч тенге;</w:t>
      </w:r>
    </w:p>
    <w:bookmarkEnd w:id="41"/>
    <w:bookmarkStart w:name="z31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Сулуторский сельский округ – 13 579 тысяч тенге;</w:t>
      </w:r>
    </w:p>
    <w:bookmarkEnd w:id="42"/>
    <w:bookmarkStart w:name="z31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Улкен Сулуторский сельский округ – 16 251 тысяч тенге;</w:t>
      </w:r>
    </w:p>
    <w:bookmarkEnd w:id="43"/>
    <w:bookmarkStart w:name="z31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соответствии с требованиями закона контроль за исполнением настоящего решения возложить на председателя постоянной комиссии Кордайского районного маслихата Б.Әлімбет по вопросам экономики, финансов, бюджета, развития местного самоуправления, индустриально-инновационного развития, развития региона, транспорта и связи, малого и среднего бизнеса.</w:t>
      </w:r>
    </w:p>
    <w:bookmarkEnd w:id="44"/>
    <w:bookmarkStart w:name="z31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с 1 января 2021 года.</w:t>
      </w:r>
    </w:p>
    <w:bookmarkEnd w:id="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Кордайского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Айткулова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Кордайского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Нурсипатов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Кордайского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 80-2</w:t>
            </w:r>
          </w:p>
        </w:tc>
      </w:tr>
    </w:tbl>
    <w:bookmarkStart w:name="z321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Алгинского сельского округа на 2021 год</w:t>
      </w:r>
    </w:p>
    <w:bookmarkEnd w:id="46"/>
    <w:bookmarkStart w:name="z61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Кордайского районного маслихата Жамбылской области от 15.12.2021 </w:t>
      </w:r>
      <w:r>
        <w:rPr>
          <w:rFonts w:ascii="Times New Roman"/>
          <w:b w:val="false"/>
          <w:i w:val="false"/>
          <w:color w:val="ff0000"/>
          <w:sz w:val="28"/>
        </w:rPr>
        <w:t>№ 17-2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15 декабря 2021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№17-2</w:t>
            </w:r>
          </w:p>
        </w:tc>
      </w:tr>
    </w:tbl>
    <w:bookmarkStart w:name="z360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Аухаттинского сельского округа на 2021 год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– в редакции решения Кордайского районного маслихата Жамбылской области от 15.12.2021 </w:t>
      </w:r>
      <w:r>
        <w:rPr>
          <w:rFonts w:ascii="Times New Roman"/>
          <w:b w:val="false"/>
          <w:i w:val="false"/>
          <w:color w:val="ff0000"/>
          <w:sz w:val="28"/>
        </w:rPr>
        <w:t>№ 17-2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25 декабря 2020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№80-2</w:t>
            </w:r>
          </w:p>
        </w:tc>
      </w:tr>
    </w:tbl>
    <w:bookmarkStart w:name="z367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Беткайнарского сельского округа на 2021 год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– в редакции решения Кордайского районного маслихата Жамбылской области от 15.12.2021 </w:t>
      </w:r>
      <w:r>
        <w:rPr>
          <w:rFonts w:ascii="Times New Roman"/>
          <w:b w:val="false"/>
          <w:i w:val="false"/>
          <w:color w:val="ff0000"/>
          <w:sz w:val="28"/>
        </w:rPr>
        <w:t>№ 17-2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25 декабря 2020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№80-2</w:t>
            </w:r>
          </w:p>
        </w:tc>
      </w:tr>
    </w:tbl>
    <w:bookmarkStart w:name="z374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Жамбылского сельского округа на 2021 год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– в редакции решения Кордайского районного маслихата Жамбылской области от 15.12.2021 </w:t>
      </w:r>
      <w:r>
        <w:rPr>
          <w:rFonts w:ascii="Times New Roman"/>
          <w:b w:val="false"/>
          <w:i w:val="false"/>
          <w:color w:val="ff0000"/>
          <w:sz w:val="28"/>
        </w:rPr>
        <w:t>№ 17-2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25 декабря 2020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№80-2</w:t>
            </w:r>
          </w:p>
        </w:tc>
      </w:tr>
    </w:tbl>
    <w:bookmarkStart w:name="z381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Какпатасского сельского округа на 2021 год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– в редакции решения Кордайского районного маслихата Жамбылской области от 15.12.2021 </w:t>
      </w:r>
      <w:r>
        <w:rPr>
          <w:rFonts w:ascii="Times New Roman"/>
          <w:b w:val="false"/>
          <w:i w:val="false"/>
          <w:color w:val="ff0000"/>
          <w:sz w:val="28"/>
        </w:rPr>
        <w:t>№ 17-2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25 декабря 2020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№80-2</w:t>
            </w:r>
          </w:p>
        </w:tc>
      </w:tr>
    </w:tbl>
    <w:bookmarkStart w:name="z388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Каракемерского сельского округа на 2021 год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– в редакции решения Кордайского районного маслихата Жамбылской области от 15.12.2021 </w:t>
      </w:r>
      <w:r>
        <w:rPr>
          <w:rFonts w:ascii="Times New Roman"/>
          <w:b w:val="false"/>
          <w:i w:val="false"/>
          <w:color w:val="ff0000"/>
          <w:sz w:val="28"/>
        </w:rPr>
        <w:t>№ 17-2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25 декабря 2020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№80-2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Карасайского сельского округа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– в редакции решения Кордайского районного маслихата Жамбылской области от 15.12.2021 </w:t>
      </w:r>
      <w:r>
        <w:rPr>
          <w:rFonts w:ascii="Times New Roman"/>
          <w:b w:val="false"/>
          <w:i w:val="false"/>
          <w:color w:val="ff0000"/>
          <w:sz w:val="28"/>
        </w:rPr>
        <w:t>№ 17-2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25 декабря 2020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№80-2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Карасуского сельского округа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 – в редакции решения Кордайского районного маслихата Жамбылской области от 15.12.2021 </w:t>
      </w:r>
      <w:r>
        <w:rPr>
          <w:rFonts w:ascii="Times New Roman"/>
          <w:b w:val="false"/>
          <w:i w:val="false"/>
          <w:color w:val="ff0000"/>
          <w:sz w:val="28"/>
        </w:rPr>
        <w:t>№ 17-2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25 декабря 2020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№80-2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Касыкского сельского округа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9 – в редакции решения Кордайского районного маслихата Жамбылской области от 15.12.2021 </w:t>
      </w:r>
      <w:r>
        <w:rPr>
          <w:rFonts w:ascii="Times New Roman"/>
          <w:b w:val="false"/>
          <w:i w:val="false"/>
          <w:color w:val="ff0000"/>
          <w:sz w:val="28"/>
        </w:rPr>
        <w:t>№ 17-2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25 декабря 2020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№80-2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Кененского сельского округа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– в редакции решения Кордайского районного маслихата Жамбылской области от 15.12.2021 </w:t>
      </w:r>
      <w:r>
        <w:rPr>
          <w:rFonts w:ascii="Times New Roman"/>
          <w:b w:val="false"/>
          <w:i w:val="false"/>
          <w:color w:val="ff0000"/>
          <w:sz w:val="28"/>
        </w:rPr>
        <w:t>№ 17-2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280665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инфроструктуре в сельских населенных пунктах в рамках проекта "Ауыл-ел бесегі"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25 декабря 2020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№80-2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Кордайского сельского округа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11 – в редакции решения Кордайского районного маслихата Жамбылской области от 15.12.2021 </w:t>
      </w:r>
      <w:r>
        <w:rPr>
          <w:rFonts w:ascii="Times New Roman"/>
          <w:b w:val="false"/>
          <w:i w:val="false"/>
          <w:color w:val="ff0000"/>
          <w:sz w:val="28"/>
        </w:rPr>
        <w:t>№ 17-2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рекламы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118911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25 декабря 2020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№80-2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Масанчинского сельского округа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12 – в редакции решения Кордайского районного маслихата Жамбылской области от 15.12.2021 </w:t>
      </w:r>
      <w:r>
        <w:rPr>
          <w:rFonts w:ascii="Times New Roman"/>
          <w:b w:val="false"/>
          <w:i w:val="false"/>
          <w:color w:val="ff0000"/>
          <w:sz w:val="28"/>
        </w:rPr>
        <w:t>№ 17-2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25 декабря 2020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№80-2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Ногайбайского сельского округа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– в редакции решения Кордайского районного маслихата Жамбылской области от 15.12.2021 </w:t>
      </w:r>
      <w:r>
        <w:rPr>
          <w:rFonts w:ascii="Times New Roman"/>
          <w:b w:val="false"/>
          <w:i w:val="false"/>
          <w:color w:val="ff0000"/>
          <w:sz w:val="28"/>
        </w:rPr>
        <w:t>№ 17-2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25 декабря 2020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№80-2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Отарского сельского округа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14 – в редакции решения Кордайского районного маслихата Жамбылской области от 15.12.2021 </w:t>
      </w:r>
      <w:r>
        <w:rPr>
          <w:rFonts w:ascii="Times New Roman"/>
          <w:b w:val="false"/>
          <w:i w:val="false"/>
          <w:color w:val="ff0000"/>
          <w:sz w:val="28"/>
        </w:rPr>
        <w:t>№ 17-2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25 декабря 2020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№80-2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Сарыбулакского сельского округа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15 – в редакции решения Кордайского районного маслихата Жамбылской области от 15.12.2021 </w:t>
      </w:r>
      <w:r>
        <w:rPr>
          <w:rFonts w:ascii="Times New Roman"/>
          <w:b w:val="false"/>
          <w:i w:val="false"/>
          <w:color w:val="ff0000"/>
          <w:sz w:val="28"/>
        </w:rPr>
        <w:t>№ 17-2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34363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25 декабря 2020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№80-2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Сортобинского сельского округа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– в редакции решения Кордайского районного маслихата Жамбылской области от 15.12.2021 </w:t>
      </w:r>
      <w:r>
        <w:rPr>
          <w:rFonts w:ascii="Times New Roman"/>
          <w:b w:val="false"/>
          <w:i w:val="false"/>
          <w:color w:val="ff0000"/>
          <w:sz w:val="28"/>
        </w:rPr>
        <w:t>№ 17-2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25 декабря 2020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№80-2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Степновского сельского округа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17 – в редакции решения Кордайского районного маслихата Жамбылской области от 15.12.2021 </w:t>
      </w:r>
      <w:r>
        <w:rPr>
          <w:rFonts w:ascii="Times New Roman"/>
          <w:b w:val="false"/>
          <w:i w:val="false"/>
          <w:color w:val="ff0000"/>
          <w:sz w:val="28"/>
        </w:rPr>
        <w:t>№ 17-2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25 декабря 2020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№80-2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Сулуторского сельского округа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18 – в редакции решения Кордайского районного маслихата Жамбылской области от 15.12.2021 </w:t>
      </w:r>
      <w:r>
        <w:rPr>
          <w:rFonts w:ascii="Times New Roman"/>
          <w:b w:val="false"/>
          <w:i w:val="false"/>
          <w:color w:val="ff0000"/>
          <w:sz w:val="28"/>
        </w:rPr>
        <w:t>№ 17-2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25 декабря 2020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№80-2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Улкен Сулуторского сельского округа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– в редакции решения Кордайского районного маслихата Жамбылской области от 15.12.2021 </w:t>
      </w:r>
      <w:r>
        <w:rPr>
          <w:rFonts w:ascii="Times New Roman"/>
          <w:b w:val="false"/>
          <w:i w:val="false"/>
          <w:color w:val="ff0000"/>
          <w:sz w:val="28"/>
        </w:rPr>
        <w:t>№ 17-2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Кордайского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 80-2</w:t>
            </w:r>
          </w:p>
        </w:tc>
      </w:tr>
    </w:tbl>
    <w:bookmarkStart w:name="z397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Алгинского сельского округа на 2022 год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Кордайского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 80-2</w:t>
            </w:r>
          </w:p>
        </w:tc>
      </w:tr>
    </w:tbl>
    <w:bookmarkStart w:name="z401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Аухаттинского сельского округа на 2022 год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Кордайского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 80-2</w:t>
            </w:r>
          </w:p>
        </w:tc>
      </w:tr>
    </w:tbl>
    <w:bookmarkStart w:name="z405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Беткайнарского сельского округа на 2022 год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Кордайского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 80-2</w:t>
            </w:r>
          </w:p>
        </w:tc>
      </w:tr>
    </w:tbl>
    <w:bookmarkStart w:name="z409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Жамбылского сельского округа на 2022 год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Кордайского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 80-2</w:t>
            </w:r>
          </w:p>
        </w:tc>
      </w:tr>
    </w:tbl>
    <w:bookmarkStart w:name="z413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Какпатасского сельского округа на 2022 год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Кордайского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 80-2</w:t>
            </w:r>
          </w:p>
        </w:tc>
      </w:tr>
    </w:tbl>
    <w:bookmarkStart w:name="z417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Каракемерского сельского округа на 2022 год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,выданных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Кордайского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 80-2</w:t>
            </w:r>
          </w:p>
        </w:tc>
      </w:tr>
    </w:tbl>
    <w:bookmarkStart w:name="z421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Карасайского сельского округа на 2022 год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,выданных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Кордайского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 80-2</w:t>
            </w:r>
          </w:p>
        </w:tc>
      </w:tr>
    </w:tbl>
    <w:bookmarkStart w:name="z425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Карасуского сельского округа на 2022 год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,выданных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Кордайского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 80-2</w:t>
            </w:r>
          </w:p>
        </w:tc>
      </w:tr>
    </w:tbl>
    <w:bookmarkStart w:name="z429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Касыкского сельского округа на 2022 год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,выданных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Кордайского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 80-2</w:t>
            </w:r>
          </w:p>
        </w:tc>
      </w:tr>
    </w:tbl>
    <w:bookmarkStart w:name="z433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Кененского сельского округа на 2022 год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,выданных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Кордайского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 80-2</w:t>
            </w:r>
          </w:p>
        </w:tc>
      </w:tr>
    </w:tbl>
    <w:bookmarkStart w:name="z437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Кордайского сельского округа на 2022 год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значения,селах,поселках,сельских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,выданных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Кордайского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 80-2</w:t>
            </w:r>
          </w:p>
        </w:tc>
      </w:tr>
    </w:tbl>
    <w:bookmarkStart w:name="z441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Масанчинского сельского округа на 2022 год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,выданных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Кордайского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 80-2</w:t>
            </w:r>
          </w:p>
        </w:tc>
      </w:tr>
    </w:tbl>
    <w:bookmarkStart w:name="z445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Ногайбайского сельского округа на 2022 год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,выданных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Кордайского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 80-2</w:t>
            </w:r>
          </w:p>
        </w:tc>
      </w:tr>
    </w:tbl>
    <w:bookmarkStart w:name="z449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Отарского сельского округа на 2022 год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,выданных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Кордайского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 80-2</w:t>
            </w:r>
          </w:p>
        </w:tc>
      </w:tr>
    </w:tbl>
    <w:bookmarkStart w:name="z453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Сарыбулакского сельского округа на 2022 год</w:t>
      </w:r>
    </w:p>
    <w:bookmarkEnd w:id="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,выданных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Кордайского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 80-2</w:t>
            </w:r>
          </w:p>
        </w:tc>
      </w:tr>
    </w:tbl>
    <w:bookmarkStart w:name="z457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Сортобинского сельского округа на 2022 год</w:t>
      </w:r>
    </w:p>
    <w:bookmarkEnd w:id="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,выданных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Кордайского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 80-2</w:t>
            </w:r>
          </w:p>
        </w:tc>
      </w:tr>
    </w:tbl>
    <w:bookmarkStart w:name="z461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Степновского сельского округа на 2022 год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,выданных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Кордайского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 80-2</w:t>
            </w:r>
          </w:p>
        </w:tc>
      </w:tr>
    </w:tbl>
    <w:bookmarkStart w:name="z465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Сулуторского сельского округа на 2022 год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,выданных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Кордайского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 80-2</w:t>
            </w:r>
          </w:p>
        </w:tc>
      </w:tr>
    </w:tbl>
    <w:bookmarkStart w:name="z469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Улкен Сулуторского сельского округа на 2022 год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,выданных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Кордайского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 80-2</w:t>
            </w:r>
          </w:p>
        </w:tc>
      </w:tr>
    </w:tbl>
    <w:bookmarkStart w:name="z473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Алгинского сельского округа на 2023 год</w:t>
      </w:r>
    </w:p>
    <w:bookmarkEnd w:id="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кредитов,выданных из государственного бюджета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Кордайского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 80-2</w:t>
            </w:r>
          </w:p>
        </w:tc>
      </w:tr>
    </w:tbl>
    <w:bookmarkStart w:name="z477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Аухаттинского сельского округа на 2023 год</w:t>
      </w:r>
    </w:p>
    <w:bookmarkEnd w:id="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Кордайского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 80-2</w:t>
            </w:r>
          </w:p>
        </w:tc>
      </w:tr>
    </w:tbl>
    <w:bookmarkStart w:name="z481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Беткайнарского сельского округа на 2023 год</w:t>
      </w:r>
    </w:p>
    <w:bookmarkEnd w:id="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Кордайского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 80-2</w:t>
            </w:r>
          </w:p>
        </w:tc>
      </w:tr>
    </w:tbl>
    <w:bookmarkStart w:name="z485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Жамбылского сельского округа на 2023 год</w:t>
      </w:r>
    </w:p>
    <w:bookmarkEnd w:id="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кредитов,выданных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Кордайского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 80-2</w:t>
            </w:r>
          </w:p>
        </w:tc>
      </w:tr>
    </w:tbl>
    <w:bookmarkStart w:name="z489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Какпатасского сельского округа на 2023 год</w:t>
      </w:r>
    </w:p>
    <w:bookmarkEnd w:id="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кредитов,выданных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Кордайского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 80-2</w:t>
            </w:r>
          </w:p>
        </w:tc>
      </w:tr>
    </w:tbl>
    <w:bookmarkStart w:name="z493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Каракемерского сельского округа на 2023 год</w:t>
      </w:r>
    </w:p>
    <w:bookmarkEnd w:id="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кредитов,выданных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Кордайского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 80-2</w:t>
            </w:r>
          </w:p>
        </w:tc>
      </w:tr>
    </w:tbl>
    <w:bookmarkStart w:name="z497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Карасайского сельского округа на 2023 год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Кордайского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 80-2</w:t>
            </w:r>
          </w:p>
        </w:tc>
      </w:tr>
    </w:tbl>
    <w:bookmarkStart w:name="z501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Карасуского сельского округа на 2023 год</w:t>
      </w:r>
    </w:p>
    <w:bookmarkEnd w:id="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Кордайского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 80-2</w:t>
            </w:r>
          </w:p>
        </w:tc>
      </w:tr>
    </w:tbl>
    <w:bookmarkStart w:name="z505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Касыкского сельского округа на 2023 год</w:t>
      </w:r>
    </w:p>
    <w:bookmarkEnd w:id="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кредитов,выданных из государственного бюджета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Кордайского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 80-2</w:t>
            </w:r>
          </w:p>
        </w:tc>
      </w:tr>
    </w:tbl>
    <w:bookmarkStart w:name="z509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Кененского сельского округа на 2023 год</w:t>
      </w:r>
    </w:p>
    <w:bookmarkEnd w:id="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Кордайского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 80-2</w:t>
            </w:r>
          </w:p>
        </w:tc>
      </w:tr>
    </w:tbl>
    <w:bookmarkStart w:name="z513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Кордайского сельского округа на 2023 год</w:t>
      </w:r>
    </w:p>
    <w:bookmarkEnd w:id="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значения,селах,поселках,сельских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,выданных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Кордайского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 80-2</w:t>
            </w:r>
          </w:p>
        </w:tc>
      </w:tr>
    </w:tbl>
    <w:bookmarkStart w:name="z517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Масанчинского сельского округа на 2023 год</w:t>
      </w:r>
    </w:p>
    <w:bookmarkEnd w:id="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,выданных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Кордайского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 80-2</w:t>
            </w:r>
          </w:p>
        </w:tc>
      </w:tr>
    </w:tbl>
    <w:bookmarkStart w:name="z521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Ногайбайского сельского округа на 2023 год</w:t>
      </w:r>
    </w:p>
    <w:bookmarkEnd w:id="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Кордайского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 80-2</w:t>
            </w:r>
          </w:p>
        </w:tc>
      </w:tr>
    </w:tbl>
    <w:bookmarkStart w:name="z525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Отарского сельского округа на 2023 год</w:t>
      </w:r>
    </w:p>
    <w:bookmarkEnd w:id="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Кордайского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 80-2</w:t>
            </w:r>
          </w:p>
        </w:tc>
      </w:tr>
    </w:tbl>
    <w:bookmarkStart w:name="z529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Сарыбулакского сельского округа на 2023 год</w:t>
      </w:r>
    </w:p>
    <w:bookmarkEnd w:id="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Кордайского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 80-2</w:t>
            </w:r>
          </w:p>
        </w:tc>
      </w:tr>
    </w:tbl>
    <w:bookmarkStart w:name="z533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Сортобинского сельского округа на 2023 год</w:t>
      </w:r>
    </w:p>
    <w:bookmarkEnd w:id="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Кордайского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 80-2</w:t>
            </w:r>
          </w:p>
        </w:tc>
      </w:tr>
    </w:tbl>
    <w:bookmarkStart w:name="z537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Степновского сельского округа на 2023 год</w:t>
      </w:r>
    </w:p>
    <w:bookmarkEnd w:id="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Кордайского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 80-2</w:t>
            </w:r>
          </w:p>
        </w:tc>
      </w:tr>
    </w:tbl>
    <w:bookmarkStart w:name="z541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Сулуторского сельского округа на 2023 год</w:t>
      </w:r>
    </w:p>
    <w:bookmarkEnd w:id="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кредитов,выданных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Кордайского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 80-2</w:t>
            </w:r>
          </w:p>
        </w:tc>
      </w:tr>
    </w:tbl>
    <w:bookmarkStart w:name="z545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Улкен Сулуторского сельского округа на 2023 год</w:t>
      </w:r>
    </w:p>
    <w:bookmarkEnd w:id="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