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b1b1" w14:textId="6b0b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23 декабря 2019 года № 61-3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12 марта 2020 года № 64-2. Зарегистрировано Департаментом юстиции Жамбылской области 18 марта 2020 года № 4525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"16201127" заменить цифрами "16248431";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"-82791" заменить цифрами "-130095";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"82791" заменить цифрами "130095";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"0" заменить цифрами "47304";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 - экономического, финансов, бюджету и налогам, местного самоуправления и индустриально-инновационного развития.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Меркенского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Калкабаева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Меркенского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2020 года № 64-2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4"/>
        <w:gridCol w:w="1172"/>
        <w:gridCol w:w="1172"/>
        <w:gridCol w:w="6381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16201127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396940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337216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 Продажа земли и нематериальных активов</w:t>
            </w:r>
          </w:p>
          <w:bookmarkEnd w:id="13"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на 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14595117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14595117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